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4E" w:rsidRPr="004412F9" w:rsidRDefault="00EE6A4E" w:rsidP="00EE6A4E">
      <w:pPr>
        <w:pStyle w:val="a4"/>
        <w:ind w:left="4573" w:firstLine="1097"/>
        <w:rPr>
          <w:rFonts w:ascii="Times New Roman" w:hAnsi="Times New Roman"/>
          <w:lang w:val="uk-UA"/>
        </w:rPr>
      </w:pPr>
      <w:r w:rsidRPr="004412F9">
        <w:rPr>
          <w:rFonts w:ascii="Times New Roman" w:hAnsi="Times New Roman"/>
          <w:lang w:val="uk-UA"/>
        </w:rPr>
        <w:t>Додаток 1</w:t>
      </w:r>
    </w:p>
    <w:p w:rsidR="00EE6A4E" w:rsidRPr="004412F9" w:rsidRDefault="00EE6A4E" w:rsidP="00EE6A4E">
      <w:pPr>
        <w:pStyle w:val="a4"/>
        <w:ind w:left="4573" w:firstLine="1097"/>
        <w:rPr>
          <w:rFonts w:ascii="Times New Roman" w:hAnsi="Times New Roman"/>
          <w:lang w:val="uk-UA"/>
        </w:rPr>
      </w:pPr>
      <w:r w:rsidRPr="004412F9">
        <w:rPr>
          <w:rFonts w:ascii="Times New Roman" w:hAnsi="Times New Roman"/>
          <w:lang w:val="uk-UA"/>
        </w:rPr>
        <w:t>ЗАТВЕРДЖЕНО</w:t>
      </w:r>
      <w:r>
        <w:rPr>
          <w:rFonts w:ascii="Times New Roman" w:hAnsi="Times New Roman"/>
          <w:lang w:val="uk-UA"/>
        </w:rPr>
        <w:t>:</w:t>
      </w:r>
    </w:p>
    <w:p w:rsidR="00EE6A4E" w:rsidRDefault="00037B44" w:rsidP="00EE6A4E">
      <w:pPr>
        <w:pStyle w:val="a4"/>
        <w:ind w:left="4573" w:firstLine="109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наказом в.о.</w:t>
      </w:r>
      <w:r w:rsidR="00EE6A4E" w:rsidRPr="004412F9">
        <w:rPr>
          <w:rFonts w:ascii="Times New Roman" w:hAnsi="Times New Roman"/>
          <w:lang w:val="uk-UA"/>
        </w:rPr>
        <w:t xml:space="preserve"> керівника апарату Першого </w:t>
      </w:r>
      <w:r w:rsidR="00EE6A4E">
        <w:rPr>
          <w:rFonts w:ascii="Times New Roman" w:hAnsi="Times New Roman"/>
          <w:lang w:val="uk-UA"/>
        </w:rPr>
        <w:t xml:space="preserve">     </w:t>
      </w:r>
    </w:p>
    <w:p w:rsidR="00EE6A4E" w:rsidRPr="004412F9" w:rsidRDefault="00EE6A4E" w:rsidP="00EE6A4E">
      <w:pPr>
        <w:pStyle w:val="a4"/>
        <w:ind w:left="4573" w:firstLine="1097"/>
        <w:rPr>
          <w:rFonts w:ascii="Times New Roman" w:hAnsi="Times New Roman"/>
          <w:lang w:val="uk-UA"/>
        </w:rPr>
      </w:pPr>
      <w:r w:rsidRPr="004412F9">
        <w:rPr>
          <w:rFonts w:ascii="Times New Roman" w:hAnsi="Times New Roman"/>
          <w:lang w:val="uk-UA"/>
        </w:rPr>
        <w:t>апеляційного адміністративного суду</w:t>
      </w:r>
    </w:p>
    <w:p w:rsidR="00CE5742" w:rsidRDefault="00EE6A4E" w:rsidP="00CE5742">
      <w:pPr>
        <w:pStyle w:val="6"/>
        <w:spacing w:before="0" w:after="0"/>
        <w:ind w:firstLine="1097"/>
        <w:rPr>
          <w:b w:val="0"/>
          <w:u w:val="single"/>
        </w:rPr>
      </w:pPr>
      <w:r w:rsidRPr="008228B4">
        <w:rPr>
          <w:b w:val="0"/>
        </w:rPr>
        <w:t xml:space="preserve">                                                       </w:t>
      </w:r>
      <w:r w:rsidR="002805E8">
        <w:rPr>
          <w:b w:val="0"/>
        </w:rPr>
        <w:t xml:space="preserve">                            </w:t>
      </w:r>
      <w:r w:rsidR="00C94509">
        <w:rPr>
          <w:b w:val="0"/>
        </w:rPr>
        <w:t xml:space="preserve">від </w:t>
      </w:r>
      <w:r w:rsidR="00661E1A" w:rsidRPr="007F0F40">
        <w:rPr>
          <w:b w:val="0"/>
          <w:u w:val="single"/>
          <w:lang w:val="ru-RU"/>
        </w:rPr>
        <w:t xml:space="preserve">01 </w:t>
      </w:r>
      <w:r w:rsidR="007F0F40" w:rsidRPr="007F0F40">
        <w:rPr>
          <w:b w:val="0"/>
          <w:u w:val="single"/>
        </w:rPr>
        <w:t>берез</w:t>
      </w:r>
      <w:r w:rsidR="00661E1A" w:rsidRPr="007F0F40">
        <w:rPr>
          <w:b w:val="0"/>
          <w:u w:val="single"/>
        </w:rPr>
        <w:t>ня</w:t>
      </w:r>
      <w:r w:rsidR="007F0F40" w:rsidRPr="007F0F40">
        <w:rPr>
          <w:b w:val="0"/>
          <w:u w:val="single"/>
          <w:lang w:val="ru-RU"/>
        </w:rPr>
        <w:t xml:space="preserve"> 2023</w:t>
      </w:r>
      <w:r w:rsidR="00661E1A" w:rsidRPr="007F0F40">
        <w:rPr>
          <w:b w:val="0"/>
          <w:u w:val="single"/>
          <w:lang w:val="ru-RU"/>
        </w:rPr>
        <w:t xml:space="preserve"> року</w:t>
      </w:r>
      <w:r w:rsidR="009F5BFB" w:rsidRPr="007F0F40">
        <w:rPr>
          <w:b w:val="0"/>
        </w:rPr>
        <w:t xml:space="preserve"> </w:t>
      </w:r>
      <w:r w:rsidR="009D615E" w:rsidRPr="007F0F40">
        <w:rPr>
          <w:b w:val="0"/>
          <w:u w:val="single"/>
        </w:rPr>
        <w:t>№</w:t>
      </w:r>
      <w:r w:rsidR="007F0F40" w:rsidRPr="007F0F40">
        <w:rPr>
          <w:b w:val="0"/>
          <w:u w:val="single"/>
        </w:rPr>
        <w:t>13</w:t>
      </w:r>
      <w:r w:rsidR="009D615E" w:rsidRPr="007F0F40">
        <w:rPr>
          <w:b w:val="0"/>
          <w:u w:val="single"/>
        </w:rPr>
        <w:t xml:space="preserve"> </w:t>
      </w:r>
      <w:r w:rsidR="00C94509" w:rsidRPr="007F0F40">
        <w:rPr>
          <w:b w:val="0"/>
          <w:u w:val="single"/>
          <w:lang w:val="ru-RU"/>
        </w:rPr>
        <w:t>/ОДА</w:t>
      </w:r>
      <w:r w:rsidR="00CE5742">
        <w:rPr>
          <w:b w:val="0"/>
        </w:rPr>
        <w:br/>
      </w:r>
    </w:p>
    <w:p w:rsidR="00EA7B31" w:rsidRPr="00EA7B31" w:rsidRDefault="00EA7B31" w:rsidP="00EA7B31">
      <w:pPr>
        <w:rPr>
          <w:lang w:val="uk-UA" w:eastAsia="ru-RU"/>
        </w:rPr>
      </w:pPr>
    </w:p>
    <w:p w:rsidR="009E339F" w:rsidRPr="009E339F" w:rsidRDefault="00EE6A4E" w:rsidP="009E339F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5F7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УМОВИ</w:t>
      </w:r>
      <w:r w:rsidRPr="00EE6A4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/>
      </w:r>
      <w:r w:rsidR="00D876F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добору</w:t>
      </w:r>
      <w:r w:rsidRPr="00235F7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на зайняття</w:t>
      </w:r>
      <w:r w:rsidR="00D876F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вакантної </w:t>
      </w:r>
      <w:r w:rsidRPr="00235F7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поса</w:t>
      </w:r>
      <w:r w:rsidR="0071181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</w:t>
      </w:r>
      <w:r w:rsidR="009D615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и</w:t>
      </w:r>
      <w:r w:rsidR="003E561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державної служби категорії "В</w:t>
      </w:r>
      <w:r w:rsidRPr="00235F7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" </w:t>
      </w:r>
      <w:r w:rsidR="003E56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–</w:t>
      </w:r>
      <w:r w:rsidRPr="00235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 xml:space="preserve"> </w:t>
      </w:r>
      <w:r w:rsidR="003E561C">
        <w:rPr>
          <w:rFonts w:ascii="Times New Roman" w:hAnsi="Times New Roman" w:cs="Times New Roman"/>
          <w:b/>
          <w:sz w:val="24"/>
          <w:szCs w:val="24"/>
          <w:lang w:val="uk-UA"/>
        </w:rPr>
        <w:t>секретар</w:t>
      </w:r>
      <w:r w:rsidR="00711817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="003E56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судового засідання відділу забезпечення судового процесу</w:t>
      </w:r>
      <w:r w:rsidRPr="00235F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908EE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Pr="00235F79">
        <w:rPr>
          <w:rFonts w:ascii="Times New Roman" w:hAnsi="Times New Roman" w:cs="Times New Roman"/>
          <w:b/>
          <w:sz w:val="24"/>
          <w:szCs w:val="24"/>
          <w:lang w:val="uk-UA"/>
        </w:rPr>
        <w:t>Першого апеляційного адміністративного суду</w:t>
      </w:r>
      <w:r w:rsidR="007E58FE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="009D615E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CB5DEA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9E33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посад</w:t>
      </w:r>
      <w:r w:rsidR="00CB5DEA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9E33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строков</w:t>
      </w:r>
      <w:r w:rsidR="00CB5DEA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bookmarkStart w:id="0" w:name="_GoBack"/>
      <w:bookmarkEnd w:id="0"/>
      <w:r w:rsidR="009E339F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"/>
        <w:gridCol w:w="2819"/>
        <w:gridCol w:w="6512"/>
      </w:tblGrid>
      <w:tr w:rsidR="00EE6A4E" w:rsidRPr="004908EE" w:rsidTr="00EE6A4E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A4E" w:rsidRPr="00EE6A4E" w:rsidRDefault="00EE6A4E" w:rsidP="00EE6A4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" w:name="n149"/>
            <w:bookmarkEnd w:id="1"/>
            <w:r w:rsidRPr="00EE6A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AA06BD" w:rsidRPr="00CB5DEA" w:rsidTr="00EE6A4E"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6BD" w:rsidRPr="00EE6A4E" w:rsidRDefault="00AA06BD" w:rsidP="00AA06B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Посадові обов'язки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6F" w:rsidRPr="00D73022" w:rsidRDefault="004E3C9D" w:rsidP="004E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73022">
              <w:rPr>
                <w:rFonts w:ascii="Times New Roman" w:eastAsia="Times New Roman" w:hAnsi="Times New Roman" w:cs="Times New Roman"/>
                <w:lang w:val="uk-UA" w:eastAsia="ru-RU"/>
              </w:rPr>
              <w:t>1. Здійснення:</w:t>
            </w:r>
          </w:p>
          <w:p w:rsidR="004E3C9D" w:rsidRPr="00D73022" w:rsidRDefault="004E3C9D" w:rsidP="004E3C9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7302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r w:rsidRPr="00D73022">
              <w:rPr>
                <w:rFonts w:ascii="Times New Roman" w:hAnsi="Times New Roman" w:cs="Times New Roman"/>
                <w:lang w:val="uk-UA"/>
              </w:rPr>
              <w:t>організаційного, інформаційно-довідкового й документального забезпечення підготовки справ та матеріалів для розгляду суддями;</w:t>
            </w:r>
          </w:p>
          <w:p w:rsidR="004E3C9D" w:rsidRPr="00D73022" w:rsidRDefault="004E3C9D" w:rsidP="004E3C9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73022"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="00D73022" w:rsidRPr="00D73022">
              <w:rPr>
                <w:rFonts w:ascii="Times New Roman" w:hAnsi="Times New Roman" w:cs="Times New Roman"/>
                <w:lang w:val="uk-UA"/>
              </w:rPr>
              <w:t>судових викликів і повідомлень у справах, які знаходяться в провадженні судді, засобами поштового, телефонного, електронного та факсимільного зв’язку;</w:t>
            </w:r>
          </w:p>
          <w:p w:rsidR="00D73022" w:rsidRPr="00D73022" w:rsidRDefault="00D73022" w:rsidP="004E3C9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7302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r w:rsidRPr="00D73022">
              <w:rPr>
                <w:rFonts w:ascii="Times New Roman" w:hAnsi="Times New Roman" w:cs="Times New Roman"/>
                <w:lang w:val="uk-UA"/>
              </w:rPr>
              <w:t xml:space="preserve">перевірки, хто з учасників судового процесу з’явився в судове засідання, хто з учасників судового процесу бере участь в судовому засіданні в режимі </w:t>
            </w:r>
            <w:proofErr w:type="spellStart"/>
            <w:r w:rsidRPr="00D73022">
              <w:rPr>
                <w:rFonts w:ascii="Times New Roman" w:hAnsi="Times New Roman" w:cs="Times New Roman"/>
                <w:lang w:val="uk-UA"/>
              </w:rPr>
              <w:t>відеоконференції</w:t>
            </w:r>
            <w:proofErr w:type="spellEnd"/>
            <w:r w:rsidRPr="00D73022">
              <w:rPr>
                <w:rFonts w:ascii="Times New Roman" w:hAnsi="Times New Roman" w:cs="Times New Roman"/>
                <w:lang w:val="uk-UA"/>
              </w:rPr>
              <w:t>, і  повідомляє про це головуючому;</w:t>
            </w:r>
          </w:p>
          <w:p w:rsidR="00D73022" w:rsidRPr="00D73022" w:rsidRDefault="00D73022" w:rsidP="004E3C9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73022">
              <w:rPr>
                <w:rFonts w:ascii="Times New Roman" w:hAnsi="Times New Roman" w:cs="Times New Roman"/>
                <w:lang w:val="uk-UA"/>
              </w:rPr>
              <w:t>- встановлення осіб, які прибули в судове засідання та перевірки їх повноважень;</w:t>
            </w:r>
          </w:p>
          <w:p w:rsidR="00D73022" w:rsidRPr="00D73022" w:rsidRDefault="00D73022" w:rsidP="004E3C9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73022">
              <w:rPr>
                <w:rFonts w:ascii="Times New Roman" w:hAnsi="Times New Roman" w:cs="Times New Roman"/>
                <w:lang w:val="uk-UA"/>
              </w:rPr>
              <w:t>- відмітки в судових повістках, посвідченнях про відрядження, часу та дати перебування в суді осіб, яких було викликано до суду;</w:t>
            </w:r>
          </w:p>
          <w:p w:rsidR="00D73022" w:rsidRPr="00D73022" w:rsidRDefault="00D73022" w:rsidP="00D73022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D73022">
              <w:rPr>
                <w:sz w:val="22"/>
                <w:szCs w:val="22"/>
                <w:lang w:val="uk-UA"/>
              </w:rPr>
              <w:t>- оформлення копій судових рішень та інших документів по справі для направлення або видачі сторонам та іншим особам, які беруть участь у справі;</w:t>
            </w:r>
          </w:p>
          <w:p w:rsidR="00D73022" w:rsidRPr="00D73022" w:rsidRDefault="00D73022" w:rsidP="00D73022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D73022">
              <w:rPr>
                <w:sz w:val="22"/>
                <w:szCs w:val="22"/>
                <w:lang w:val="uk-UA"/>
              </w:rPr>
              <w:t>- своєчасного внесення відомостей до автоматизованої системи документообігу суду відповідно до своїх функціональних обов’язків;</w:t>
            </w:r>
          </w:p>
          <w:p w:rsidR="00D73022" w:rsidRDefault="00D73022" w:rsidP="00D7302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73022">
              <w:rPr>
                <w:rFonts w:ascii="Times New Roman" w:hAnsi="Times New Roman" w:cs="Times New Roman"/>
                <w:lang w:val="uk-UA"/>
              </w:rPr>
              <w:t>- координації своєї роботи з помічником судді.</w:t>
            </w:r>
          </w:p>
          <w:p w:rsidR="00D73022" w:rsidRDefault="00D73022" w:rsidP="00D7302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 Забезпечення:</w:t>
            </w:r>
          </w:p>
          <w:p w:rsidR="00D73022" w:rsidRPr="00D73022" w:rsidRDefault="00D73022" w:rsidP="00D73022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D73022">
              <w:rPr>
                <w:sz w:val="22"/>
                <w:szCs w:val="22"/>
                <w:lang w:val="uk-UA"/>
              </w:rPr>
              <w:t>- надсилання адресатам в установленому порядку копій судових рішень, а також судових повідомлень, повісток і викликів;</w:t>
            </w:r>
          </w:p>
          <w:p w:rsidR="00D73022" w:rsidRPr="00D73022" w:rsidRDefault="00D73022" w:rsidP="00D73022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</w:t>
            </w:r>
            <w:r w:rsidRPr="00D73022">
              <w:rPr>
                <w:sz w:val="22"/>
                <w:szCs w:val="22"/>
                <w:lang w:val="uk-UA"/>
              </w:rPr>
              <w:t>надсилання, в разі прийняття судом рішення про залучення перекладача, відповідних повідомлень про виклик перекладача;</w:t>
            </w:r>
          </w:p>
          <w:p w:rsidR="00D73022" w:rsidRPr="00D73022" w:rsidRDefault="00D73022" w:rsidP="00D73022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D73022">
              <w:rPr>
                <w:sz w:val="22"/>
                <w:szCs w:val="22"/>
                <w:lang w:val="uk-UA"/>
              </w:rPr>
              <w:t>- оформлення матеріалів адміністративної справи, приєднування до них відповідних матеріалів, документів що надходять до суду;</w:t>
            </w:r>
          </w:p>
          <w:p w:rsidR="00D73022" w:rsidRPr="00D73022" w:rsidRDefault="00D73022" w:rsidP="00D73022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D73022">
              <w:rPr>
                <w:sz w:val="22"/>
                <w:szCs w:val="22"/>
                <w:lang w:val="uk-UA"/>
              </w:rPr>
              <w:t>- ведення протоколу судового засідання;</w:t>
            </w:r>
          </w:p>
          <w:p w:rsidR="00D73022" w:rsidRPr="00D73022" w:rsidRDefault="00D73022" w:rsidP="00D73022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D73022">
              <w:rPr>
                <w:sz w:val="22"/>
                <w:szCs w:val="22"/>
                <w:lang w:val="uk-UA"/>
              </w:rPr>
              <w:t>- повного фіксування судового засідання технічними засобами;</w:t>
            </w:r>
          </w:p>
          <w:p w:rsidR="00D73022" w:rsidRPr="00D73022" w:rsidRDefault="00D73022" w:rsidP="00D73022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D73022">
              <w:rPr>
                <w:sz w:val="22"/>
                <w:szCs w:val="22"/>
                <w:lang w:val="uk-UA"/>
              </w:rPr>
              <w:t xml:space="preserve">- проведення судового засідання в режимі </w:t>
            </w:r>
            <w:proofErr w:type="spellStart"/>
            <w:r w:rsidRPr="00D73022">
              <w:rPr>
                <w:sz w:val="22"/>
                <w:szCs w:val="22"/>
                <w:lang w:val="uk-UA"/>
              </w:rPr>
              <w:t>відеоконференції</w:t>
            </w:r>
            <w:proofErr w:type="spellEnd"/>
            <w:r w:rsidRPr="00D73022">
              <w:rPr>
                <w:sz w:val="22"/>
                <w:szCs w:val="22"/>
                <w:lang w:val="uk-UA"/>
              </w:rPr>
              <w:t>;</w:t>
            </w:r>
          </w:p>
          <w:p w:rsidR="00D73022" w:rsidRPr="00D73022" w:rsidRDefault="00D73022" w:rsidP="00D73022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</w:t>
            </w:r>
            <w:r w:rsidRPr="00D73022">
              <w:rPr>
                <w:sz w:val="22"/>
                <w:szCs w:val="22"/>
                <w:lang w:val="uk-UA"/>
              </w:rPr>
              <w:t>оформлення матеріалів судових справ, передачі до відділу діловодства та обліку звернень громадян у встановлені строки, без порушень;</w:t>
            </w:r>
          </w:p>
          <w:p w:rsidR="00D73022" w:rsidRDefault="00D73022" w:rsidP="00D7302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73022">
              <w:rPr>
                <w:rFonts w:ascii="Times New Roman" w:hAnsi="Times New Roman" w:cs="Times New Roman"/>
                <w:lang w:val="uk-UA"/>
              </w:rPr>
              <w:t>- ведення журналу розгляду судових справ і матеріалів суддею та журналу передачі справ та документів на відправлення.</w:t>
            </w:r>
          </w:p>
          <w:p w:rsidR="00D73022" w:rsidRPr="00D73022" w:rsidRDefault="00D73022" w:rsidP="00D73022">
            <w:pPr>
              <w:pStyle w:val="a4"/>
              <w:jc w:val="both"/>
              <w:rPr>
                <w:rFonts w:ascii="Times New Roman" w:hAnsi="Times New Roman"/>
              </w:rPr>
            </w:pPr>
            <w:r w:rsidRPr="00D73022">
              <w:rPr>
                <w:rFonts w:ascii="Times New Roman" w:hAnsi="Times New Roman"/>
              </w:rPr>
              <w:lastRenderedPageBreak/>
              <w:t xml:space="preserve">3. </w:t>
            </w:r>
            <w:proofErr w:type="spellStart"/>
            <w:r w:rsidRPr="00D73022">
              <w:rPr>
                <w:rFonts w:ascii="Times New Roman" w:hAnsi="Times New Roman"/>
              </w:rPr>
              <w:t>Виготовлення</w:t>
            </w:r>
            <w:proofErr w:type="spellEnd"/>
            <w:r w:rsidRPr="00D73022">
              <w:rPr>
                <w:rFonts w:ascii="Times New Roman" w:hAnsi="Times New Roman"/>
              </w:rPr>
              <w:t xml:space="preserve"> </w:t>
            </w:r>
            <w:proofErr w:type="spellStart"/>
            <w:r w:rsidRPr="00D73022">
              <w:rPr>
                <w:rFonts w:ascii="Times New Roman" w:hAnsi="Times New Roman"/>
              </w:rPr>
              <w:t>виконавчих</w:t>
            </w:r>
            <w:proofErr w:type="spellEnd"/>
            <w:r w:rsidRPr="00D73022">
              <w:rPr>
                <w:rFonts w:ascii="Times New Roman" w:hAnsi="Times New Roman"/>
              </w:rPr>
              <w:t xml:space="preserve"> </w:t>
            </w:r>
            <w:proofErr w:type="spellStart"/>
            <w:r w:rsidRPr="00D73022">
              <w:rPr>
                <w:rFonts w:ascii="Times New Roman" w:hAnsi="Times New Roman"/>
              </w:rPr>
              <w:t>листів</w:t>
            </w:r>
            <w:proofErr w:type="spellEnd"/>
            <w:r w:rsidRPr="00D73022">
              <w:rPr>
                <w:rFonts w:ascii="Times New Roman" w:hAnsi="Times New Roman"/>
              </w:rPr>
              <w:t xml:space="preserve"> </w:t>
            </w:r>
            <w:proofErr w:type="gramStart"/>
            <w:r w:rsidRPr="00D73022">
              <w:rPr>
                <w:rFonts w:ascii="Times New Roman" w:hAnsi="Times New Roman"/>
              </w:rPr>
              <w:t>у справах</w:t>
            </w:r>
            <w:proofErr w:type="gramEnd"/>
            <w:r w:rsidRPr="00D73022">
              <w:rPr>
                <w:rFonts w:ascii="Times New Roman" w:hAnsi="Times New Roman"/>
              </w:rPr>
              <w:t xml:space="preserve">, за </w:t>
            </w:r>
            <w:proofErr w:type="spellStart"/>
            <w:r w:rsidRPr="00D73022">
              <w:rPr>
                <w:rFonts w:ascii="Times New Roman" w:hAnsi="Times New Roman"/>
              </w:rPr>
              <w:t>якими</w:t>
            </w:r>
            <w:proofErr w:type="spellEnd"/>
            <w:r w:rsidRPr="00D73022">
              <w:rPr>
                <w:rFonts w:ascii="Times New Roman" w:hAnsi="Times New Roman"/>
              </w:rPr>
              <w:t xml:space="preserve"> </w:t>
            </w:r>
            <w:proofErr w:type="spellStart"/>
            <w:r w:rsidRPr="00D73022">
              <w:rPr>
                <w:rFonts w:ascii="Times New Roman" w:hAnsi="Times New Roman"/>
              </w:rPr>
              <w:t>передбачено</w:t>
            </w:r>
            <w:proofErr w:type="spellEnd"/>
            <w:r w:rsidRPr="00D73022">
              <w:rPr>
                <w:rFonts w:ascii="Times New Roman" w:hAnsi="Times New Roman"/>
              </w:rPr>
              <w:t xml:space="preserve"> </w:t>
            </w:r>
            <w:proofErr w:type="spellStart"/>
            <w:r w:rsidRPr="00D73022">
              <w:rPr>
                <w:rFonts w:ascii="Times New Roman" w:hAnsi="Times New Roman"/>
              </w:rPr>
              <w:t>негайне</w:t>
            </w:r>
            <w:proofErr w:type="spellEnd"/>
            <w:r w:rsidRPr="00D73022">
              <w:rPr>
                <w:rFonts w:ascii="Times New Roman" w:hAnsi="Times New Roman"/>
              </w:rPr>
              <w:t xml:space="preserve"> </w:t>
            </w:r>
            <w:proofErr w:type="spellStart"/>
            <w:r w:rsidRPr="00D73022">
              <w:rPr>
                <w:rFonts w:ascii="Times New Roman" w:hAnsi="Times New Roman"/>
              </w:rPr>
              <w:t>виконання</w:t>
            </w:r>
            <w:proofErr w:type="spellEnd"/>
            <w:r w:rsidRPr="00D73022">
              <w:rPr>
                <w:rFonts w:ascii="Times New Roman" w:hAnsi="Times New Roman"/>
              </w:rPr>
              <w:t>.</w:t>
            </w:r>
          </w:p>
          <w:p w:rsidR="00D73022" w:rsidRPr="00D73022" w:rsidRDefault="00D73022" w:rsidP="00D73022">
            <w:pPr>
              <w:pStyle w:val="a4"/>
              <w:jc w:val="both"/>
              <w:rPr>
                <w:rFonts w:ascii="Times New Roman" w:hAnsi="Times New Roman"/>
                <w:lang w:val="uk-UA"/>
              </w:rPr>
            </w:pPr>
            <w:r w:rsidRPr="00D73022">
              <w:rPr>
                <w:rFonts w:ascii="Times New Roman" w:hAnsi="Times New Roman"/>
                <w:lang w:val="uk-UA"/>
              </w:rPr>
              <w:t>4.Виконання функцій судового розпорядника у разі його відсутності.</w:t>
            </w:r>
          </w:p>
          <w:p w:rsidR="00D73022" w:rsidRPr="004E3C9D" w:rsidRDefault="00D73022" w:rsidP="00D73022">
            <w:pPr>
              <w:pStyle w:val="a4"/>
              <w:jc w:val="both"/>
            </w:pPr>
            <w:r w:rsidRPr="00D73022">
              <w:rPr>
                <w:rFonts w:ascii="Times New Roman" w:hAnsi="Times New Roman"/>
                <w:lang w:val="uk-UA"/>
              </w:rPr>
              <w:t>5. Виконання інших доручень головуючого у справі.</w:t>
            </w:r>
          </w:p>
        </w:tc>
      </w:tr>
      <w:tr w:rsidR="00AA06BD" w:rsidRPr="00CB5DEA" w:rsidTr="0000603B">
        <w:trPr>
          <w:trHeight w:val="111"/>
        </w:trPr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6BD" w:rsidRPr="00EE6A4E" w:rsidRDefault="00AA06BD" w:rsidP="00AA06B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Умови оплати праці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6BD" w:rsidRPr="00AA06BD" w:rsidRDefault="00756F7F" w:rsidP="000D6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r w:rsidR="00AA06BD" w:rsidRPr="00AA06BD">
              <w:rPr>
                <w:rFonts w:ascii="Times New Roman" w:eastAsia="Times New Roman" w:hAnsi="Times New Roman" w:cs="Times New Roman"/>
                <w:lang w:val="uk-UA" w:eastAsia="ru-RU"/>
              </w:rPr>
              <w:t>посадовий оклад –</w:t>
            </w:r>
            <w:r w:rsidR="007F0F4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6500</w:t>
            </w:r>
            <w:r w:rsidR="00AA06BD" w:rsidRPr="00AA06BD">
              <w:rPr>
                <w:rFonts w:ascii="Times New Roman" w:eastAsia="Times New Roman" w:hAnsi="Times New Roman" w:cs="Times New Roman"/>
                <w:lang w:val="uk-UA" w:eastAsia="ru-RU"/>
              </w:rPr>
              <w:t>,00 грн.;</w:t>
            </w:r>
          </w:p>
          <w:p w:rsidR="00AA06BD" w:rsidRDefault="00756F7F" w:rsidP="000D6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r w:rsidR="00AA06BD" w:rsidRPr="00AA06BD">
              <w:rPr>
                <w:rFonts w:ascii="Times New Roman" w:eastAsia="Times New Roman" w:hAnsi="Times New Roman" w:cs="Times New Roman"/>
                <w:lang w:val="uk-UA" w:eastAsia="ru-RU"/>
              </w:rPr>
              <w:t>надбавка та доплати відповідно до статті 52 Закону України «Про державну службу» від 10.12.2015 №889-VIII</w:t>
            </w:r>
            <w:r w:rsidR="00AA06BD"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</w:p>
          <w:p w:rsidR="000D6B6F" w:rsidRPr="00EE6A4E" w:rsidRDefault="00756F7F" w:rsidP="000D6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r w:rsidR="00AA06BD" w:rsidRPr="00EE6A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надбавка до посадового окладу за ранг державного службовця відповідно </w:t>
            </w:r>
            <w:r w:rsidR="00F1465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AA06BD" w:rsidRPr="00EE6A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до </w:t>
            </w:r>
            <w:r w:rsidR="00F1465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AA06BD" w:rsidRPr="00EE6A4E">
              <w:rPr>
                <w:rFonts w:ascii="Times New Roman" w:eastAsia="Times New Roman" w:hAnsi="Times New Roman" w:cs="Times New Roman"/>
                <w:lang w:val="uk-UA" w:eastAsia="ru-RU"/>
              </w:rPr>
              <w:t>постанови</w:t>
            </w:r>
            <w:r w:rsidR="00F1465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AA06BD" w:rsidRPr="00EE6A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Кабінету </w:t>
            </w:r>
            <w:r w:rsidR="00F1465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AA06BD" w:rsidRPr="00EE6A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Міністрів </w:t>
            </w:r>
            <w:r w:rsidR="00F1465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AA06BD" w:rsidRPr="00EE6A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України </w:t>
            </w:r>
            <w:r w:rsidR="00F1465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AA06BD" w:rsidRPr="00EE6A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від </w:t>
            </w:r>
            <w:r w:rsidR="00F1465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AA06BD" w:rsidRPr="00EE6A4E">
              <w:rPr>
                <w:rFonts w:ascii="Times New Roman" w:eastAsia="Times New Roman" w:hAnsi="Times New Roman" w:cs="Times New Roman"/>
                <w:lang w:val="uk-UA" w:eastAsia="ru-RU"/>
              </w:rPr>
              <w:t>18</w:t>
            </w:r>
            <w:r w:rsidR="00AA06BD" w:rsidRPr="00AA06B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AA06BD" w:rsidRPr="00EE6A4E">
              <w:rPr>
                <w:rFonts w:ascii="Times New Roman" w:eastAsia="Times New Roman" w:hAnsi="Times New Roman" w:cs="Times New Roman"/>
                <w:lang w:val="uk-UA" w:eastAsia="ru-RU"/>
              </w:rPr>
              <w:t>січня 2017 року </w:t>
            </w:r>
            <w:hyperlink r:id="rId6" w:anchor="n2" w:tgtFrame="_blank" w:history="1">
              <w:r w:rsidR="00AA06BD" w:rsidRPr="000D6B6F">
                <w:rPr>
                  <w:rFonts w:ascii="Times New Roman" w:eastAsia="Times New Roman" w:hAnsi="Times New Roman" w:cs="Times New Roman"/>
                  <w:lang w:val="uk-UA" w:eastAsia="ru-RU"/>
                </w:rPr>
                <w:t>№ 15</w:t>
              </w:r>
            </w:hyperlink>
            <w:r w:rsidR="00AA06BD" w:rsidRPr="00EE6A4E">
              <w:rPr>
                <w:rFonts w:ascii="Times New Roman" w:eastAsia="Times New Roman" w:hAnsi="Times New Roman" w:cs="Times New Roman"/>
                <w:lang w:val="uk-UA" w:eastAsia="ru-RU"/>
              </w:rPr>
              <w:t> "Питання оплати праці працівників державних органів" (із змінами)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</w:tr>
      <w:tr w:rsidR="00AA06BD" w:rsidRPr="00CB5DEA" w:rsidTr="00945ABA">
        <w:trPr>
          <w:trHeight w:val="2054"/>
        </w:trPr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6BD" w:rsidRPr="00EE6A4E" w:rsidRDefault="00AA06BD" w:rsidP="0002687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6BD" w:rsidRPr="00D876FE" w:rsidRDefault="00711817" w:rsidP="00B350D0">
            <w:pPr>
              <w:pStyle w:val="a4"/>
              <w:jc w:val="both"/>
            </w:pPr>
            <w:r w:rsidRPr="008D52D3">
              <w:rPr>
                <w:lang w:val="uk-UA"/>
              </w:rPr>
              <w:t xml:space="preserve">- </w:t>
            </w:r>
            <w:r w:rsidR="009E339F" w:rsidRPr="00D876FE">
              <w:rPr>
                <w:rFonts w:ascii="Times New Roman" w:hAnsi="Times New Roman"/>
                <w:lang w:val="uk-UA"/>
              </w:rPr>
              <w:t>строкова</w:t>
            </w:r>
            <w:r w:rsidR="009E339F" w:rsidRPr="008D52D3">
              <w:rPr>
                <w:lang w:val="uk-UA"/>
              </w:rPr>
              <w:t xml:space="preserve"> </w:t>
            </w:r>
            <w:r w:rsidR="009E339F" w:rsidRPr="00945ABA">
              <w:rPr>
                <w:rFonts w:ascii="Times New Roman" w:hAnsi="Times New Roman"/>
                <w:lang w:val="uk-UA"/>
              </w:rPr>
              <w:t>(</w:t>
            </w:r>
            <w:r w:rsidR="00D876FE" w:rsidRPr="00945ABA">
              <w:rPr>
                <w:rFonts w:ascii="Times New Roman" w:hAnsi="Times New Roman"/>
                <w:lang w:val="uk-UA"/>
              </w:rPr>
              <w:t>на період дії воєнного стану. Після припинення чи скасування воєнного стану, але не пізніше шести місяців з дня його припинення чи скасування, на посади державної служби, на які особи призначені у період дії воєнного стану, оголошується конкурс, передбачений відповідним законом. Граничний строк перебування особи на посаді, на яку її призначено у період дії воєнного стану, становить не більше 12 місяців з дня припинення чи скасування воєнного стану</w:t>
            </w:r>
            <w:r w:rsidR="00945ABA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AA06BD" w:rsidRPr="00CB5DEA" w:rsidTr="00EE6A4E"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87C" w:rsidRPr="0002687C" w:rsidRDefault="00642364" w:rsidP="0002687C">
            <w:pPr>
              <w:pStyle w:val="a4"/>
              <w:rPr>
                <w:rFonts w:ascii="Times New Roman" w:hAnsi="Times New Roman"/>
                <w:lang w:val="uk-UA"/>
              </w:rPr>
            </w:pPr>
            <w:r w:rsidRPr="0002687C">
              <w:rPr>
                <w:rFonts w:ascii="Times New Roman" w:hAnsi="Times New Roman"/>
                <w:lang w:val="uk-UA"/>
              </w:rPr>
              <w:t>Перелік інформації,</w:t>
            </w:r>
            <w:r w:rsidR="009E339F" w:rsidRPr="0002687C">
              <w:rPr>
                <w:rFonts w:ascii="Times New Roman" w:hAnsi="Times New Roman"/>
                <w:lang w:val="uk-UA"/>
              </w:rPr>
              <w:t xml:space="preserve"> </w:t>
            </w:r>
          </w:p>
          <w:p w:rsidR="00AA06BD" w:rsidRPr="0002687C" w:rsidRDefault="0002687C" w:rsidP="0002687C">
            <w:pPr>
              <w:pStyle w:val="a4"/>
            </w:pPr>
            <w:r w:rsidRPr="0002687C">
              <w:rPr>
                <w:rFonts w:ascii="Times New Roman" w:hAnsi="Times New Roman"/>
                <w:lang w:val="uk-UA"/>
              </w:rPr>
              <w:t>яку необхідно надати для  призначення на по</w:t>
            </w:r>
            <w:r>
              <w:rPr>
                <w:rFonts w:ascii="Times New Roman" w:hAnsi="Times New Roman"/>
                <w:lang w:val="uk-UA"/>
              </w:rPr>
              <w:t xml:space="preserve">саду державної служби у період </w:t>
            </w:r>
            <w:r w:rsidRPr="0002687C">
              <w:rPr>
                <w:rFonts w:ascii="Times New Roman" w:hAnsi="Times New Roman"/>
                <w:lang w:val="uk-UA"/>
              </w:rPr>
              <w:t>дії воєнного стану, в тому числі спосіб подання, адреса та строк їх подання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50D0" w:rsidRPr="008A4417" w:rsidRDefault="00B350D0" w:rsidP="00B350D0">
            <w:pPr>
              <w:pStyle w:val="a4"/>
              <w:jc w:val="both"/>
              <w:rPr>
                <w:rFonts w:ascii="Times New Roman" w:hAnsi="Times New Roman"/>
                <w:lang w:val="uk-UA"/>
              </w:rPr>
            </w:pPr>
            <w:r w:rsidRPr="008A4417">
              <w:rPr>
                <w:rFonts w:ascii="Times New Roman" w:hAnsi="Times New Roman"/>
                <w:lang w:val="uk-UA"/>
              </w:rPr>
              <w:t xml:space="preserve">Особа, яка бажає взяти участь у доборі, подає резюме, в якому обов’язково зазначається така інформація: </w:t>
            </w:r>
          </w:p>
          <w:p w:rsidR="00B350D0" w:rsidRPr="008A4417" w:rsidRDefault="00B350D0" w:rsidP="00B350D0">
            <w:pPr>
              <w:pStyle w:val="a4"/>
              <w:jc w:val="both"/>
              <w:rPr>
                <w:rFonts w:ascii="Times New Roman" w:hAnsi="Times New Roman"/>
                <w:lang w:val="uk-UA"/>
              </w:rPr>
            </w:pPr>
            <w:r w:rsidRPr="008A4417">
              <w:rPr>
                <w:rFonts w:ascii="Times New Roman" w:hAnsi="Times New Roman"/>
                <w:lang w:val="uk-UA"/>
              </w:rPr>
              <w:t xml:space="preserve">прізвище, ім’я, по батькові кандидата; </w:t>
            </w:r>
          </w:p>
          <w:p w:rsidR="004F6052" w:rsidRPr="008A4417" w:rsidRDefault="00B350D0" w:rsidP="00B350D0">
            <w:pPr>
              <w:pStyle w:val="a4"/>
              <w:jc w:val="both"/>
              <w:rPr>
                <w:rFonts w:ascii="Times New Roman" w:hAnsi="Times New Roman"/>
                <w:lang w:val="uk-UA"/>
              </w:rPr>
            </w:pPr>
            <w:r w:rsidRPr="008A4417">
              <w:rPr>
                <w:rFonts w:ascii="Times New Roman" w:hAnsi="Times New Roman"/>
                <w:lang w:val="uk-UA"/>
              </w:rPr>
              <w:t xml:space="preserve">реквізити документа, що посвідчує особу та підтверджує громадянство України; </w:t>
            </w:r>
          </w:p>
          <w:p w:rsidR="004F6052" w:rsidRPr="008A4417" w:rsidRDefault="00B350D0" w:rsidP="00B350D0">
            <w:pPr>
              <w:pStyle w:val="a4"/>
              <w:jc w:val="both"/>
              <w:rPr>
                <w:rFonts w:ascii="Times New Roman" w:hAnsi="Times New Roman"/>
                <w:lang w:val="uk-UA"/>
              </w:rPr>
            </w:pPr>
            <w:r w:rsidRPr="008A4417">
              <w:rPr>
                <w:rFonts w:ascii="Times New Roman" w:hAnsi="Times New Roman"/>
                <w:lang w:val="uk-UA"/>
              </w:rPr>
              <w:t xml:space="preserve">підтвердження наявності відповідного ступеня вищої освіти; підтвердження рівня вільного володіння державною мовою (за наявності); </w:t>
            </w:r>
          </w:p>
          <w:p w:rsidR="00B350D0" w:rsidRPr="008A4417" w:rsidRDefault="00B350D0" w:rsidP="00B350D0">
            <w:pPr>
              <w:pStyle w:val="a4"/>
              <w:jc w:val="both"/>
              <w:rPr>
                <w:rFonts w:ascii="Times New Roman" w:hAnsi="Times New Roman"/>
                <w:lang w:val="uk-UA"/>
              </w:rPr>
            </w:pPr>
            <w:r w:rsidRPr="008A4417">
              <w:rPr>
                <w:rFonts w:ascii="Times New Roman" w:hAnsi="Times New Roman"/>
                <w:lang w:val="uk-UA"/>
              </w:rPr>
              <w:t>відомості про стаж роботи, стаж державної служби (за наявності), досвід роботи у відповідній сфері, визначених у кваліфікаційних вимогах, та на керівних посадах (</w:t>
            </w:r>
            <w:r w:rsidR="004F6052" w:rsidRPr="008A4417">
              <w:rPr>
                <w:rFonts w:ascii="Times New Roman" w:hAnsi="Times New Roman"/>
                <w:lang w:val="uk-UA"/>
              </w:rPr>
              <w:t xml:space="preserve">за наявності відповідних вимог); інформація для </w:t>
            </w:r>
            <w:proofErr w:type="spellStart"/>
            <w:r w:rsidR="004F6052" w:rsidRPr="008A4417">
              <w:rPr>
                <w:rFonts w:ascii="Times New Roman" w:hAnsi="Times New Roman"/>
                <w:lang w:val="uk-UA"/>
              </w:rPr>
              <w:t>зворотнього</w:t>
            </w:r>
            <w:proofErr w:type="spellEnd"/>
            <w:r w:rsidR="004F6052" w:rsidRPr="008A4417">
              <w:rPr>
                <w:rFonts w:ascii="Times New Roman" w:hAnsi="Times New Roman"/>
                <w:lang w:val="uk-UA"/>
              </w:rPr>
              <w:t xml:space="preserve"> зв’язку (контактний номер телефону, електронна адреса);</w:t>
            </w:r>
          </w:p>
          <w:p w:rsidR="008D52D3" w:rsidRPr="008A4417" w:rsidRDefault="00AA06BD" w:rsidP="00E33D8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4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Інформація </w:t>
            </w:r>
            <w:r w:rsidR="0000603B" w:rsidRPr="008A4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</w:t>
            </w:r>
            <w:r w:rsidR="004908EE" w:rsidRPr="008A4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иймається до</w:t>
            </w:r>
            <w:r w:rsidR="008D52D3" w:rsidRPr="008A4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E33D89" w:rsidRPr="008A4417" w:rsidRDefault="004F6052" w:rsidP="00E33D89">
            <w:pPr>
              <w:spacing w:before="150" w:after="150" w:line="240" w:lineRule="auto"/>
              <w:jc w:val="both"/>
              <w:rPr>
                <w:rStyle w:val="60"/>
                <w:rFonts w:eastAsiaTheme="minorHAnsi"/>
                <w:b w:val="0"/>
              </w:rPr>
            </w:pPr>
            <w:r w:rsidRPr="008A4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  <w:r w:rsidR="004908EE" w:rsidRPr="008A4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год. 00 хв.</w:t>
            </w:r>
            <w:r w:rsidR="007F0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03 берез</w:t>
            </w:r>
            <w:r w:rsidR="007817B5" w:rsidRPr="008A4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ня</w:t>
            </w:r>
            <w:r w:rsidR="007F0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2023</w:t>
            </w:r>
            <w:r w:rsidR="00AA06BD" w:rsidRPr="008A4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року</w:t>
            </w:r>
            <w:r w:rsidR="00E531B7" w:rsidRPr="008A4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AA06BD" w:rsidRPr="008A4417" w:rsidRDefault="004F6052" w:rsidP="004F6052">
            <w:pPr>
              <w:pStyle w:val="a4"/>
              <w:rPr>
                <w:rFonts w:ascii="Times New Roman" w:hAnsi="Times New Roman"/>
                <w:sz w:val="24"/>
                <w:lang w:val="uk-UA"/>
              </w:rPr>
            </w:pPr>
            <w:r w:rsidRPr="008A4417">
              <w:rPr>
                <w:rFonts w:ascii="Times New Roman" w:hAnsi="Times New Roman"/>
                <w:b/>
                <w:sz w:val="24"/>
                <w:lang w:val="uk-UA"/>
              </w:rPr>
              <w:t>Документи подаються:</w:t>
            </w:r>
            <w:r w:rsidRPr="008A4417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8A4417">
              <w:rPr>
                <w:rFonts w:ascii="Times New Roman" w:hAnsi="Times New Roman"/>
                <w:sz w:val="24"/>
                <w:lang w:val="uk-UA"/>
              </w:rPr>
              <w:br/>
              <w:t xml:space="preserve">на електронну </w:t>
            </w:r>
            <w:r w:rsidRPr="008A44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пошту </w:t>
            </w:r>
            <w:hyperlink r:id="rId7" w:history="1">
              <w:r w:rsidRPr="008A4417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inbox@1aa.court.gov.ua</w:t>
              </w:r>
            </w:hyperlink>
          </w:p>
        </w:tc>
      </w:tr>
      <w:tr w:rsidR="00AA06BD" w:rsidRPr="00CB5DEA" w:rsidTr="00EE6A4E"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6BD" w:rsidRPr="00EE6A4E" w:rsidRDefault="00AA06BD" w:rsidP="00037B4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 або спосіб проведення співбесіди</w:t>
            </w:r>
            <w:r w:rsidR="00D919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уповноваженою особою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1B7" w:rsidRDefault="008A4417" w:rsidP="00B4007E">
            <w:pPr>
              <w:pStyle w:val="6"/>
              <w:ind w:firstLine="0"/>
              <w:rPr>
                <w:b w:val="0"/>
                <w:color w:val="000000"/>
              </w:rPr>
            </w:pPr>
            <w:r>
              <w:rPr>
                <w:b w:val="0"/>
              </w:rPr>
              <w:t>Третій</w:t>
            </w:r>
            <w:r w:rsidR="00B4007E" w:rsidRPr="008A4417">
              <w:rPr>
                <w:b w:val="0"/>
              </w:rPr>
              <w:t xml:space="preserve"> апеляційний адміністративний суд; </w:t>
            </w:r>
            <w:r w:rsidR="00B4007E" w:rsidRPr="008A4417">
              <w:rPr>
                <w:b w:val="0"/>
              </w:rPr>
              <w:br/>
            </w:r>
            <w:r w:rsidR="00E531B7" w:rsidRPr="008A4417">
              <w:rPr>
                <w:b w:val="0"/>
                <w:color w:val="000000"/>
              </w:rPr>
              <w:t xml:space="preserve">м. </w:t>
            </w:r>
            <w:r>
              <w:rPr>
                <w:b w:val="0"/>
                <w:color w:val="000000"/>
              </w:rPr>
              <w:t>Дніпро</w:t>
            </w:r>
            <w:r w:rsidR="00E531B7" w:rsidRPr="008A4417">
              <w:rPr>
                <w:b w:val="0"/>
                <w:color w:val="000000"/>
              </w:rPr>
              <w:t xml:space="preserve">, вул. </w:t>
            </w:r>
            <w:r>
              <w:rPr>
                <w:b w:val="0"/>
                <w:color w:val="000000"/>
              </w:rPr>
              <w:t>Василя Жуковського, 23</w:t>
            </w:r>
          </w:p>
          <w:p w:rsidR="00661E1A" w:rsidRPr="00661E1A" w:rsidRDefault="00037B44" w:rsidP="00661E1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11 год. 00 хв. 6 березня 2023</w:t>
            </w:r>
            <w:r w:rsidR="00661E1A" w:rsidRPr="00661E1A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року </w:t>
            </w:r>
          </w:p>
          <w:p w:rsidR="00AA06BD" w:rsidRPr="008A4417" w:rsidRDefault="00E531B7" w:rsidP="008A4417">
            <w:pPr>
              <w:rPr>
                <w:rFonts w:ascii="Times New Roman" w:hAnsi="Times New Roman" w:cs="Times New Roman"/>
                <w:lang w:val="uk-UA"/>
              </w:rPr>
            </w:pPr>
            <w:r w:rsidRPr="008A4417">
              <w:rPr>
                <w:rFonts w:ascii="Times New Roman" w:hAnsi="Times New Roman" w:cs="Times New Roman"/>
                <w:lang w:val="uk-UA"/>
              </w:rPr>
              <w:t>(проведення співбесіди</w:t>
            </w:r>
            <w:r w:rsidR="00B4007E" w:rsidRPr="008A4417">
              <w:rPr>
                <w:rFonts w:ascii="Times New Roman" w:hAnsi="Times New Roman" w:cs="Times New Roman"/>
                <w:lang w:val="uk-UA"/>
              </w:rPr>
              <w:t xml:space="preserve"> за фізичної присутності кандидатів</w:t>
            </w:r>
            <w:r w:rsidR="008A4417" w:rsidRPr="008A4417">
              <w:rPr>
                <w:rFonts w:ascii="Times New Roman" w:hAnsi="Times New Roman" w:cs="Times New Roman"/>
                <w:lang w:val="uk-UA"/>
              </w:rPr>
              <w:t xml:space="preserve"> або </w:t>
            </w:r>
            <w:r w:rsidR="008A4417" w:rsidRPr="008A441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за допомогою засобів телекомунікаційного зв'язку)</w:t>
            </w:r>
          </w:p>
        </w:tc>
      </w:tr>
      <w:tr w:rsidR="00AA06BD" w:rsidRPr="00575D41" w:rsidTr="00B4007E"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6BD" w:rsidRPr="00EE6A4E" w:rsidRDefault="00AA06BD" w:rsidP="00575D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Прізвище, ім'я та по батькові, номер телефону</w:t>
            </w:r>
            <w:r w:rsidR="00575D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посадової особи</w:t>
            </w:r>
            <w:r w:rsidRPr="00EE6A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яка надає додаткову інформацію з питань </w:t>
            </w:r>
            <w:r w:rsidR="000268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добору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87C" w:rsidRPr="0002687C" w:rsidRDefault="007F0F40" w:rsidP="0002687C">
            <w:pPr>
              <w:pStyle w:val="6"/>
              <w:ind w:firstLine="0"/>
              <w:rPr>
                <w:b w:val="0"/>
              </w:rPr>
            </w:pPr>
            <w:proofErr w:type="spellStart"/>
            <w:r>
              <w:rPr>
                <w:b w:val="0"/>
                <w:color w:val="000000"/>
              </w:rPr>
              <w:t>Новомлінська</w:t>
            </w:r>
            <w:proofErr w:type="spellEnd"/>
            <w:r>
              <w:rPr>
                <w:b w:val="0"/>
                <w:color w:val="000000"/>
              </w:rPr>
              <w:t xml:space="preserve"> Олена Василівна</w:t>
            </w:r>
            <w:r w:rsidR="00B4007E" w:rsidRPr="00B4007E">
              <w:rPr>
                <w:b w:val="0"/>
                <w:color w:val="000000"/>
              </w:rPr>
              <w:t xml:space="preserve">, </w:t>
            </w:r>
            <w:r>
              <w:rPr>
                <w:b w:val="0"/>
                <w:color w:val="000000"/>
              </w:rPr>
              <w:t>050 660 22 22</w:t>
            </w:r>
            <w:r w:rsidR="0002687C">
              <w:rPr>
                <w:b w:val="0"/>
                <w:color w:val="000000"/>
              </w:rPr>
              <w:br/>
            </w:r>
          </w:p>
          <w:p w:rsidR="0002687C" w:rsidRPr="0002687C" w:rsidRDefault="0002687C" w:rsidP="0002687C">
            <w:pPr>
              <w:rPr>
                <w:rFonts w:ascii="Times New Roman" w:hAnsi="Times New Roman" w:cs="Times New Roman"/>
                <w:u w:val="single"/>
                <w:lang w:val="uk-UA" w:eastAsia="ru-RU"/>
              </w:rPr>
            </w:pPr>
          </w:p>
        </w:tc>
      </w:tr>
      <w:tr w:rsidR="00AA06BD" w:rsidRPr="00EE6A4E" w:rsidTr="00EE6A4E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6BD" w:rsidRPr="00EE6A4E" w:rsidRDefault="00AA06BD" w:rsidP="00AA06B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Кваліфікаційні вимоги</w:t>
            </w:r>
          </w:p>
        </w:tc>
      </w:tr>
      <w:tr w:rsidR="00AA06BD" w:rsidRPr="00CB5DEA" w:rsidTr="00642364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6BD" w:rsidRPr="00EE6A4E" w:rsidRDefault="00AA06BD" w:rsidP="0064236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6BD" w:rsidRPr="00EE6A4E" w:rsidRDefault="00AA06BD" w:rsidP="0064236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6BD" w:rsidRPr="00E33D89" w:rsidRDefault="00E33D89" w:rsidP="00E33D8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D89">
              <w:rPr>
                <w:rFonts w:ascii="Times New Roman" w:hAnsi="Times New Roman"/>
                <w:shd w:val="clear" w:color="auto" w:fill="FFFFFF"/>
                <w:lang w:val="uk-UA"/>
              </w:rPr>
              <w:t>вища, з освітнім ступенем не нижче молодшого бакалавра або бакалавра в галузі знань «Право»</w:t>
            </w:r>
          </w:p>
        </w:tc>
      </w:tr>
      <w:tr w:rsidR="00AA06BD" w:rsidRPr="00CB5DEA" w:rsidTr="00642364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6BD" w:rsidRPr="00EE6A4E" w:rsidRDefault="00AA06BD" w:rsidP="0064236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6BD" w:rsidRPr="00EE6A4E" w:rsidRDefault="00AA06BD" w:rsidP="0064236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6BD" w:rsidRPr="00E33D89" w:rsidRDefault="00E33D89" w:rsidP="00B4007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3D89">
              <w:rPr>
                <w:rFonts w:ascii="Times New Roman" w:hAnsi="Times New Roman" w:cs="Times New Roman"/>
                <w:lang w:val="uk-UA"/>
              </w:rPr>
              <w:t>без вимог до досвіду роботи</w:t>
            </w:r>
          </w:p>
        </w:tc>
      </w:tr>
      <w:tr w:rsidR="00AA06BD" w:rsidRPr="00CB5DEA" w:rsidTr="0002687C">
        <w:trPr>
          <w:trHeight w:val="1137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6BD" w:rsidRPr="00EE6A4E" w:rsidRDefault="00AA06BD" w:rsidP="0064236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6BD" w:rsidRPr="00EE6A4E" w:rsidRDefault="00AA06BD" w:rsidP="0002687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87C" w:rsidRPr="0002687C" w:rsidRDefault="0002687C" w:rsidP="0002687C">
            <w:pPr>
              <w:pStyle w:val="a4"/>
              <w:jc w:val="both"/>
              <w:rPr>
                <w:rFonts w:ascii="Times New Roman" w:hAnsi="Times New Roman"/>
                <w:lang w:val="uk-UA"/>
              </w:rPr>
            </w:pPr>
            <w:r w:rsidRPr="0002687C">
              <w:rPr>
                <w:rFonts w:ascii="Times New Roman" w:hAnsi="Times New Roman"/>
                <w:lang w:val="uk-UA"/>
              </w:rPr>
              <w:t xml:space="preserve">вільне володіння, що підтверджено державним сертифікатом про рівень володіння державою мовою </w:t>
            </w:r>
          </w:p>
          <w:p w:rsidR="00AA06BD" w:rsidRPr="0002687C" w:rsidRDefault="0002687C" w:rsidP="0002687C">
            <w:pPr>
              <w:pStyle w:val="a4"/>
              <w:jc w:val="both"/>
              <w:rPr>
                <w:rFonts w:ascii="Times New Roman" w:hAnsi="Times New Roman"/>
              </w:rPr>
            </w:pPr>
            <w:r w:rsidRPr="0002687C">
              <w:rPr>
                <w:rFonts w:ascii="Times New Roman" w:hAnsi="Times New Roman"/>
                <w:lang w:val="uk-UA"/>
              </w:rPr>
              <w:t>(сертифікат подається за наявності або протягом трьох місяців з дня припинення чи скасування воєнного стану)</w:t>
            </w:r>
          </w:p>
        </w:tc>
      </w:tr>
      <w:tr w:rsidR="00AA06BD" w:rsidRPr="00EE6A4E" w:rsidTr="00EE6A4E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6BD" w:rsidRPr="00EE6A4E" w:rsidRDefault="00AA06BD" w:rsidP="00AA06B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Вимоги до компетентності</w:t>
            </w:r>
          </w:p>
        </w:tc>
      </w:tr>
      <w:tr w:rsidR="00AA06BD" w:rsidRPr="00EE6A4E" w:rsidTr="00EE6A4E"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6BD" w:rsidRPr="00EE6A4E" w:rsidRDefault="00AA06BD" w:rsidP="00AA06B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6BD" w:rsidRPr="00EE6A4E" w:rsidRDefault="00AA06BD" w:rsidP="00AA06B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AA06BD" w:rsidRPr="00CB5DEA" w:rsidTr="00642364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6BD" w:rsidRPr="00EE6A4E" w:rsidRDefault="00AA06BD" w:rsidP="0064236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6BD" w:rsidRPr="00EE6A4E" w:rsidRDefault="00DF4192" w:rsidP="00DF419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Відповідальність</w:t>
            </w:r>
            <w:r w:rsidRPr="00EE6A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6BD" w:rsidRPr="00EE6A4E" w:rsidRDefault="00DF4192" w:rsidP="00AA06B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F627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 усвідомлення важливості якісного виконання своїх посадових обов'язків з дотриманням строків та встановлених процедур;</w:t>
            </w:r>
            <w:r w:rsidRPr="009F6277">
              <w:rPr>
                <w:rFonts w:ascii="Times New Roman" w:hAnsi="Times New Roman" w:cs="Times New Roman"/>
                <w:lang w:val="uk-UA"/>
              </w:rPr>
              <w:br/>
            </w:r>
            <w:r w:rsidRPr="009F627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  <w:r w:rsidRPr="009F6277">
              <w:rPr>
                <w:rFonts w:ascii="Times New Roman" w:hAnsi="Times New Roman" w:cs="Times New Roman"/>
                <w:lang w:val="uk-UA"/>
              </w:rPr>
              <w:br/>
            </w:r>
            <w:r w:rsidRPr="009F627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 здатність брати на себе зобов'язання, чітко їх дотримуватись і виконувати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</w:t>
            </w:r>
          </w:p>
        </w:tc>
      </w:tr>
      <w:tr w:rsidR="00AA06BD" w:rsidRPr="00CB5DEA" w:rsidTr="00CB1B92">
        <w:trPr>
          <w:trHeight w:val="5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6BD" w:rsidRPr="00EE6A4E" w:rsidRDefault="00AA06BD" w:rsidP="0064236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6BD" w:rsidRPr="00EE6A4E" w:rsidRDefault="009F6277" w:rsidP="0064236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Ефективність координації з іншими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6BD" w:rsidRPr="00EE6A4E" w:rsidRDefault="009F6277" w:rsidP="00DF419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F627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 здатність налагоджувати зв'язки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  <w:r w:rsidRPr="009F6277">
              <w:rPr>
                <w:rFonts w:ascii="Times New Roman" w:hAnsi="Times New Roman" w:cs="Times New Roman"/>
                <w:lang w:val="uk-UA"/>
              </w:rPr>
              <w:br/>
            </w:r>
            <w:r w:rsidRPr="009F627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- уміння конструктивного обміну інформацією, </w:t>
            </w:r>
            <w:r w:rsidR="00F0784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узгодження та упорядкування дій.</w:t>
            </w:r>
          </w:p>
        </w:tc>
      </w:tr>
      <w:tr w:rsidR="00DF4192" w:rsidRPr="00CB5DEA" w:rsidTr="00CB1B92">
        <w:trPr>
          <w:trHeight w:val="838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192" w:rsidRPr="00EE6A4E" w:rsidRDefault="00DF4192" w:rsidP="00DF419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192" w:rsidRPr="00CB1B92" w:rsidRDefault="00CB1B92" w:rsidP="00DF419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1B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Уважність до деталей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192" w:rsidRPr="00CB1B92" w:rsidRDefault="00CB1B92" w:rsidP="00CB1B92">
            <w:pPr>
              <w:pStyle w:val="a4"/>
              <w:rPr>
                <w:rFonts w:ascii="Times New Roman" w:hAnsi="Times New Roman"/>
                <w:iCs/>
                <w:color w:val="000000"/>
                <w:lang w:val="uk-UA"/>
              </w:rPr>
            </w:pPr>
            <w:r w:rsidRPr="00CB1B92">
              <w:rPr>
                <w:rFonts w:ascii="Times New Roman" w:hAnsi="Times New Roman"/>
                <w:shd w:val="clear" w:color="auto" w:fill="FFFFFF"/>
                <w:lang w:val="uk-UA"/>
              </w:rPr>
              <w:t>- здатний помічати окремі елементи та акцентувати увагу на деталях у своїй роботі;</w:t>
            </w:r>
            <w:r w:rsidRPr="00CB1B92">
              <w:rPr>
                <w:rFonts w:ascii="Times New Roman" w:hAnsi="Times New Roman"/>
                <w:lang w:val="uk-UA"/>
              </w:rPr>
              <w:br/>
            </w:r>
            <w:r w:rsidRPr="00CB1B92">
              <w:rPr>
                <w:rFonts w:ascii="Times New Roman" w:hAnsi="Times New Roman"/>
                <w:shd w:val="clear" w:color="auto" w:fill="FFFFFF"/>
                <w:lang w:val="uk-UA"/>
              </w:rPr>
              <w:t>- здатний враховувати деталі при прийнятті рішень</w:t>
            </w:r>
            <w:r w:rsidR="00F0784B">
              <w:rPr>
                <w:rFonts w:ascii="Times New Roman" w:hAnsi="Times New Roman"/>
                <w:shd w:val="clear" w:color="auto" w:fill="FFFFFF"/>
                <w:lang w:val="uk-UA"/>
              </w:rPr>
              <w:t>.</w:t>
            </w:r>
          </w:p>
        </w:tc>
      </w:tr>
      <w:tr w:rsidR="009F6277" w:rsidRPr="00CB5DEA" w:rsidTr="00642364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6277" w:rsidRPr="00EE6A4E" w:rsidRDefault="009F6277" w:rsidP="0064236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6277" w:rsidRDefault="009F6277" w:rsidP="0064236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Самоорганізація та самостійність в роботі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277" w:rsidRPr="009F6277" w:rsidRDefault="009F6277" w:rsidP="00DF4192">
            <w:pPr>
              <w:spacing w:before="150" w:after="150" w:line="240" w:lineRule="auto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9F627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 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  <w:r w:rsidRPr="009F6277">
              <w:rPr>
                <w:rFonts w:ascii="Times New Roman" w:hAnsi="Times New Roman" w:cs="Times New Roman"/>
                <w:lang w:val="uk-UA"/>
              </w:rPr>
              <w:br/>
            </w:r>
            <w:r w:rsidRPr="009F627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 вміння самостійно приймати рішення і виконувати завдання у процесі професійної діяльності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</w:t>
            </w:r>
          </w:p>
        </w:tc>
      </w:tr>
      <w:tr w:rsidR="00DF4192" w:rsidRPr="00CB5DEA" w:rsidTr="000120B3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192" w:rsidRPr="00EE6A4E" w:rsidRDefault="006A346E" w:rsidP="00DF419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DF41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192" w:rsidRPr="00EE6A4E" w:rsidRDefault="00DF4192" w:rsidP="00DF419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Цифрова грамотність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4192" w:rsidRPr="00DF4192" w:rsidRDefault="00DF4192" w:rsidP="00CB1B92">
            <w:pPr>
              <w:pStyle w:val="20"/>
              <w:shd w:val="clear" w:color="auto" w:fill="auto"/>
              <w:tabs>
                <w:tab w:val="left" w:pos="240"/>
              </w:tabs>
              <w:spacing w:after="0" w:line="274" w:lineRule="exact"/>
              <w:jc w:val="left"/>
              <w:rPr>
                <w:sz w:val="22"/>
                <w:szCs w:val="22"/>
                <w:lang w:val="ru-RU"/>
              </w:rPr>
            </w:pPr>
            <w:r>
              <w:rPr>
                <w:rStyle w:val="212pt"/>
                <w:rFonts w:eastAsiaTheme="minorHAnsi"/>
                <w:sz w:val="22"/>
                <w:szCs w:val="22"/>
              </w:rPr>
              <w:t xml:space="preserve">- </w:t>
            </w:r>
            <w:r w:rsidRPr="00DF4192">
              <w:rPr>
                <w:rStyle w:val="212pt"/>
                <w:rFonts w:eastAsiaTheme="minorHAnsi"/>
                <w:sz w:val="22"/>
                <w:szCs w:val="22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DF4192" w:rsidRPr="00DF4192" w:rsidRDefault="00DF4192" w:rsidP="00CB1B92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35"/>
              </w:tabs>
              <w:spacing w:after="0" w:line="274" w:lineRule="exact"/>
              <w:jc w:val="left"/>
              <w:rPr>
                <w:sz w:val="22"/>
                <w:szCs w:val="22"/>
                <w:lang w:val="ru-RU"/>
              </w:rPr>
            </w:pPr>
            <w:r w:rsidRPr="00DF4192">
              <w:rPr>
                <w:rStyle w:val="212pt"/>
                <w:rFonts w:eastAsiaTheme="minorHAnsi"/>
                <w:sz w:val="22"/>
                <w:szCs w:val="22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DF4192" w:rsidRPr="00DF4192" w:rsidRDefault="00DF4192" w:rsidP="00CB1B92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35"/>
              </w:tabs>
              <w:spacing w:after="0" w:line="274" w:lineRule="exact"/>
              <w:jc w:val="left"/>
              <w:rPr>
                <w:sz w:val="22"/>
                <w:szCs w:val="22"/>
                <w:lang w:val="ru-RU"/>
              </w:rPr>
            </w:pPr>
            <w:r w:rsidRPr="00DF4192">
              <w:rPr>
                <w:rStyle w:val="212pt"/>
                <w:rFonts w:eastAsiaTheme="minorHAnsi"/>
                <w:sz w:val="22"/>
                <w:szCs w:val="22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DF4192" w:rsidRPr="00DF4192" w:rsidRDefault="00DF4192" w:rsidP="00CB1B92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40"/>
              </w:tabs>
              <w:spacing w:after="0" w:line="274" w:lineRule="exact"/>
              <w:jc w:val="left"/>
              <w:rPr>
                <w:sz w:val="22"/>
                <w:szCs w:val="22"/>
                <w:lang w:val="ru-RU"/>
              </w:rPr>
            </w:pPr>
            <w:r w:rsidRPr="00DF4192">
              <w:rPr>
                <w:rStyle w:val="212pt"/>
                <w:rFonts w:eastAsiaTheme="minorHAnsi"/>
                <w:sz w:val="22"/>
                <w:szCs w:val="22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DF4192" w:rsidRPr="00DF4192" w:rsidRDefault="00DF4192" w:rsidP="00CB1B92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40"/>
              </w:tabs>
              <w:spacing w:after="0" w:line="274" w:lineRule="exact"/>
              <w:jc w:val="left"/>
              <w:rPr>
                <w:rStyle w:val="212pt"/>
                <w:rFonts w:eastAsiaTheme="minorHAnsi"/>
                <w:sz w:val="22"/>
                <w:szCs w:val="22"/>
              </w:rPr>
            </w:pPr>
            <w:r w:rsidRPr="00DF4192">
              <w:rPr>
                <w:rStyle w:val="212pt"/>
                <w:rFonts w:eastAsiaTheme="minorHAnsi"/>
                <w:sz w:val="22"/>
                <w:szCs w:val="22"/>
              </w:rPr>
              <w:t xml:space="preserve">вміння використовувати електронні реєстри, системи </w:t>
            </w:r>
            <w:r w:rsidRPr="00DF4192">
              <w:rPr>
                <w:rStyle w:val="212pt"/>
                <w:rFonts w:eastAsiaTheme="minorHAnsi"/>
                <w:sz w:val="22"/>
                <w:szCs w:val="22"/>
              </w:rPr>
              <w:lastRenderedPageBreak/>
              <w:t xml:space="preserve">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онлайн-календарі, сервіси для підготовки та спільного редагування документів, </w:t>
            </w:r>
          </w:p>
          <w:p w:rsidR="00DF4192" w:rsidRPr="00DF4192" w:rsidRDefault="00DF4192" w:rsidP="00CB1B92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40"/>
              </w:tabs>
              <w:spacing w:after="0" w:line="274" w:lineRule="exact"/>
              <w:jc w:val="left"/>
              <w:rPr>
                <w:sz w:val="22"/>
                <w:szCs w:val="22"/>
                <w:lang w:val="ru-RU"/>
              </w:rPr>
            </w:pPr>
            <w:r w:rsidRPr="00DF4192">
              <w:rPr>
                <w:rStyle w:val="212pt"/>
                <w:rFonts w:eastAsiaTheme="minorHAnsi"/>
                <w:sz w:val="22"/>
                <w:szCs w:val="22"/>
              </w:rPr>
              <w:t>вміння користуватись кваліфікованим електронним підписом (КЕП);</w:t>
            </w:r>
          </w:p>
          <w:p w:rsidR="00DF4192" w:rsidRPr="00DF4192" w:rsidRDefault="00DF4192" w:rsidP="00CB1B92">
            <w:pPr>
              <w:pStyle w:val="a4"/>
              <w:rPr>
                <w:rFonts w:ascii="Times New Roman" w:hAnsi="Times New Roman"/>
              </w:rPr>
            </w:pPr>
            <w:r w:rsidRPr="00DF4192">
              <w:rPr>
                <w:rStyle w:val="212pt"/>
                <w:rFonts w:eastAsia="Calibri"/>
                <w:sz w:val="22"/>
                <w:szCs w:val="22"/>
              </w:rPr>
              <w:t>- здатність використовувати відкриті цифрові ресурси для власного професійного розвитку.</w:t>
            </w:r>
          </w:p>
        </w:tc>
      </w:tr>
      <w:tr w:rsidR="00DF4192" w:rsidRPr="00EE6A4E" w:rsidTr="00EE6A4E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4192" w:rsidRPr="00EE6A4E" w:rsidRDefault="00DF4192" w:rsidP="00DF419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Професійні знання</w:t>
            </w:r>
          </w:p>
        </w:tc>
      </w:tr>
      <w:tr w:rsidR="00DF4192" w:rsidRPr="00EE6A4E" w:rsidTr="00EE6A4E"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4192" w:rsidRPr="00EE6A4E" w:rsidRDefault="00DF4192" w:rsidP="00DF419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4192" w:rsidRPr="00EE6A4E" w:rsidRDefault="00DF4192" w:rsidP="00DF419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DF4192" w:rsidRPr="00CB5DEA" w:rsidTr="00775CEC">
        <w:trPr>
          <w:trHeight w:val="1006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4192" w:rsidRPr="00EE6A4E" w:rsidRDefault="00DF4192" w:rsidP="00DF419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4192" w:rsidRPr="00EE6A4E" w:rsidRDefault="00DF4192" w:rsidP="00DF419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4192" w:rsidRPr="00F0784B" w:rsidRDefault="00DF4192" w:rsidP="00DF4192">
            <w:pPr>
              <w:rPr>
                <w:rFonts w:ascii="Times New Roman" w:hAnsi="Times New Roman" w:cs="Times New Roman"/>
                <w:lang w:val="uk-UA"/>
              </w:rPr>
            </w:pPr>
            <w:r w:rsidRPr="00F0784B">
              <w:rPr>
                <w:rFonts w:ascii="Times New Roman" w:hAnsi="Times New Roman" w:cs="Times New Roman"/>
                <w:lang w:val="uk-UA"/>
              </w:rPr>
              <w:t xml:space="preserve">- Конституція України; </w:t>
            </w:r>
            <w:r w:rsidRPr="00F0784B">
              <w:rPr>
                <w:rFonts w:ascii="Times New Roman" w:hAnsi="Times New Roman" w:cs="Times New Roman"/>
                <w:lang w:val="uk-UA"/>
              </w:rPr>
              <w:br/>
              <w:t>- Закон України «Про державну службу»;</w:t>
            </w:r>
            <w:r w:rsidRPr="00F0784B">
              <w:rPr>
                <w:rFonts w:ascii="Times New Roman" w:hAnsi="Times New Roman" w:cs="Times New Roman"/>
                <w:lang w:val="uk-UA"/>
              </w:rPr>
              <w:br/>
              <w:t>- Закон України «Про запобігання корупції»</w:t>
            </w:r>
            <w:r w:rsidR="00F0784B">
              <w:rPr>
                <w:rFonts w:ascii="Times New Roman" w:hAnsi="Times New Roman" w:cs="Times New Roman"/>
                <w:lang w:val="uk-UA"/>
              </w:rPr>
              <w:t>;</w:t>
            </w:r>
            <w:r w:rsidRPr="00F0784B">
              <w:rPr>
                <w:rFonts w:ascii="Times New Roman" w:hAnsi="Times New Roman" w:cs="Times New Roman"/>
                <w:lang w:val="uk-UA"/>
              </w:rPr>
              <w:br/>
              <w:t>- Закон України «Про судоустрій і статус судді»</w:t>
            </w:r>
            <w:r w:rsidR="00F0784B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DF4192" w:rsidRPr="00CB5DEA" w:rsidTr="00EE6A4E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4192" w:rsidRPr="00EE6A4E" w:rsidRDefault="00DF4192" w:rsidP="00DF419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4192" w:rsidRPr="00EE6A4E" w:rsidRDefault="00DF4192" w:rsidP="00DF419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 законодавства у сфері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4192" w:rsidRPr="00775CEC" w:rsidRDefault="00DF4192" w:rsidP="00DF4192">
            <w:pPr>
              <w:tabs>
                <w:tab w:val="left" w:pos="17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val="uk-UA" w:eastAsia="x-none"/>
              </w:rPr>
            </w:pPr>
            <w:r w:rsidRPr="00775CE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uk-UA" w:eastAsia="x-none"/>
              </w:rPr>
              <w:t>-</w:t>
            </w:r>
            <w:r w:rsidRPr="00775CE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val="uk-UA" w:eastAsia="x-none"/>
              </w:rPr>
              <w:t xml:space="preserve"> </w:t>
            </w:r>
            <w:r w:rsidRPr="00775CE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val="uk-UA" w:eastAsia="x-none"/>
              </w:rPr>
              <w:t>Кодекс адміністративного судочинства України;</w:t>
            </w:r>
          </w:p>
          <w:p w:rsidR="00DF4192" w:rsidRPr="00775CEC" w:rsidRDefault="00DF4192" w:rsidP="00DF4192">
            <w:pPr>
              <w:tabs>
                <w:tab w:val="left" w:pos="17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val="uk-UA" w:eastAsia="x-none"/>
              </w:rPr>
            </w:pPr>
            <w:r w:rsidRPr="00775CE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val="uk-UA" w:eastAsia="x-none"/>
              </w:rPr>
              <w:t>- Положення про автоматизовану систему документообігу суду;</w:t>
            </w:r>
          </w:p>
          <w:p w:rsidR="00DF4192" w:rsidRDefault="00DF4192" w:rsidP="00DF4192">
            <w:pPr>
              <w:tabs>
                <w:tab w:val="left" w:pos="17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val="uk-UA" w:eastAsia="x-none"/>
              </w:rPr>
            </w:pPr>
            <w:r w:rsidRPr="00775CE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val="uk-UA" w:eastAsia="x-none"/>
              </w:rPr>
              <w:t>- І</w:t>
            </w:r>
            <w:r w:rsidRPr="00775CEC">
              <w:rPr>
                <w:rFonts w:ascii="Times New Roman" w:eastAsia="Times New Roman" w:hAnsi="Times New Roman" w:cs="Times New Roman"/>
                <w:bCs/>
                <w:spacing w:val="-1"/>
                <w:lang w:val="uk-UA" w:eastAsia="x-none"/>
              </w:rPr>
              <w:t>нструкція з діловодства в місцевих та апеляційних судах України</w:t>
            </w:r>
            <w:r w:rsidRPr="00775CE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val="uk-UA" w:eastAsia="x-none"/>
              </w:rPr>
              <w:t>;</w:t>
            </w:r>
          </w:p>
          <w:p w:rsidR="00F76A38" w:rsidRDefault="00661E1A" w:rsidP="00DF4192">
            <w:pPr>
              <w:tabs>
                <w:tab w:val="left" w:pos="17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val="uk-UA" w:eastAsia="x-none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>Інструкція</w:t>
            </w:r>
            <w:r w:rsidRPr="00661E1A">
              <w:rPr>
                <w:rFonts w:ascii="Times New Roman" w:hAnsi="Times New Roman" w:cs="Times New Roman"/>
                <w:lang w:val="uk-UA"/>
              </w:rPr>
              <w:t xml:space="preserve"> щодо роботи з технічними засобами фіксування </w:t>
            </w:r>
            <w:r>
              <w:rPr>
                <w:rFonts w:ascii="Times New Roman" w:hAnsi="Times New Roman" w:cs="Times New Roman"/>
                <w:lang w:val="uk-UA"/>
              </w:rPr>
              <w:t>судового засідання, затверджено</w:t>
            </w:r>
            <w:r w:rsidRPr="00661E1A">
              <w:rPr>
                <w:rFonts w:ascii="Times New Roman" w:hAnsi="Times New Roman" w:cs="Times New Roman"/>
                <w:lang w:val="uk-UA"/>
              </w:rPr>
              <w:t xml:space="preserve"> наказом Державної судової адміністрації України від 06 червня 2022 року № 156</w:t>
            </w:r>
            <w:r w:rsidR="00F76A38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5012FF" w:rsidRPr="005012FF" w:rsidRDefault="005012FF" w:rsidP="005012FF">
            <w:pPr>
              <w:pStyle w:val="a4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r w:rsidRPr="00F76A38">
              <w:rPr>
                <w:rStyle w:val="a7"/>
                <w:rFonts w:ascii="Times New Roman" w:hAnsi="Times New Roman"/>
                <w:b w:val="0"/>
                <w:lang w:val="uk-UA"/>
              </w:rPr>
              <w:t>Положення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F76A38">
              <w:rPr>
                <w:rStyle w:val="a7"/>
                <w:rFonts w:ascii="Times New Roman" w:hAnsi="Times New Roman"/>
                <w:b w:val="0"/>
                <w:lang w:val="uk-UA"/>
              </w:rPr>
              <w:t>про порядок функціонування  окремих підсистем (модулів) Єдиної судової інформаційно-телекомунікаційної системи</w:t>
            </w:r>
            <w:r>
              <w:rPr>
                <w:rStyle w:val="a7"/>
                <w:rFonts w:ascii="Times New Roman" w:hAnsi="Times New Roman"/>
                <w:b w:val="0"/>
                <w:lang w:val="uk-UA"/>
              </w:rPr>
              <w:t>, затверджено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F76A38">
              <w:rPr>
                <w:rFonts w:ascii="Times New Roman" w:hAnsi="Times New Roman"/>
                <w:lang w:val="uk-UA"/>
              </w:rPr>
              <w:t>Рішення</w:t>
            </w:r>
            <w:r>
              <w:rPr>
                <w:rFonts w:ascii="Times New Roman" w:hAnsi="Times New Roman"/>
                <w:lang w:val="uk-UA"/>
              </w:rPr>
              <w:t>м</w:t>
            </w:r>
            <w:r w:rsidRPr="00F76A38">
              <w:rPr>
                <w:rFonts w:ascii="Times New Roman" w:hAnsi="Times New Roman"/>
                <w:lang w:val="uk-UA"/>
              </w:rPr>
              <w:t xml:space="preserve"> Вищої ради правосуддя</w:t>
            </w:r>
            <w:r>
              <w:rPr>
                <w:rFonts w:ascii="Times New Roman" w:hAnsi="Times New Roman"/>
                <w:lang w:val="uk-UA"/>
              </w:rPr>
              <w:t xml:space="preserve"> 17 серпня 2021 року № </w:t>
            </w:r>
            <w:r w:rsidRPr="00F76A38">
              <w:rPr>
                <w:rFonts w:ascii="Times New Roman" w:hAnsi="Times New Roman"/>
                <w:lang w:val="uk-UA"/>
              </w:rPr>
              <w:t>1845/0/15-21</w:t>
            </w:r>
            <w:r w:rsidR="00F0784B">
              <w:rPr>
                <w:rFonts w:ascii="Times New Roman" w:hAnsi="Times New Roman"/>
                <w:lang w:val="uk-UA"/>
              </w:rPr>
              <w:t>;</w:t>
            </w:r>
          </w:p>
          <w:p w:rsidR="00DF4192" w:rsidRPr="00EE6A4E" w:rsidRDefault="00DF4192" w:rsidP="00DF4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val="uk-UA" w:eastAsia="x-none"/>
              </w:rPr>
            </w:pPr>
            <w:r w:rsidRPr="00775CE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val="uk-UA" w:eastAsia="x-none"/>
              </w:rPr>
              <w:t>- Інші кодекси та нормативно – правові акти.</w:t>
            </w:r>
          </w:p>
        </w:tc>
      </w:tr>
    </w:tbl>
    <w:p w:rsidR="004E3C9D" w:rsidRDefault="004E3C9D">
      <w:pPr>
        <w:rPr>
          <w:lang w:val="uk-UA"/>
        </w:rPr>
      </w:pPr>
    </w:p>
    <w:p w:rsidR="00822C25" w:rsidRPr="005012FF" w:rsidRDefault="00822C25" w:rsidP="00F76A38">
      <w:pPr>
        <w:rPr>
          <w:lang w:val="uk-UA"/>
        </w:rPr>
      </w:pPr>
    </w:p>
    <w:sectPr w:rsidR="00822C25" w:rsidRPr="005012FF" w:rsidSect="00F14655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83A9A"/>
    <w:multiLevelType w:val="hybridMultilevel"/>
    <w:tmpl w:val="AEEE6C26"/>
    <w:lvl w:ilvl="0" w:tplc="235CE1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51C40"/>
    <w:multiLevelType w:val="hybridMultilevel"/>
    <w:tmpl w:val="92E01376"/>
    <w:lvl w:ilvl="0" w:tplc="6C3A74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81AC2"/>
    <w:multiLevelType w:val="hybridMultilevel"/>
    <w:tmpl w:val="407EB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55B99"/>
    <w:multiLevelType w:val="multilevel"/>
    <w:tmpl w:val="B20045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9538C2"/>
    <w:multiLevelType w:val="hybridMultilevel"/>
    <w:tmpl w:val="AD0EA886"/>
    <w:lvl w:ilvl="0" w:tplc="BAE6B6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32B25"/>
    <w:multiLevelType w:val="multilevel"/>
    <w:tmpl w:val="A5122A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4E"/>
    <w:rsid w:val="0000603B"/>
    <w:rsid w:val="000120B3"/>
    <w:rsid w:val="0002687C"/>
    <w:rsid w:val="00037B44"/>
    <w:rsid w:val="000D6B6F"/>
    <w:rsid w:val="00122469"/>
    <w:rsid w:val="001F6589"/>
    <w:rsid w:val="00230739"/>
    <w:rsid w:val="00235F79"/>
    <w:rsid w:val="002805E8"/>
    <w:rsid w:val="003E561C"/>
    <w:rsid w:val="004908EE"/>
    <w:rsid w:val="004B58EC"/>
    <w:rsid w:val="004E3C9D"/>
    <w:rsid w:val="004F6052"/>
    <w:rsid w:val="005012FF"/>
    <w:rsid w:val="005426D9"/>
    <w:rsid w:val="00575D41"/>
    <w:rsid w:val="00591555"/>
    <w:rsid w:val="0061093A"/>
    <w:rsid w:val="00642364"/>
    <w:rsid w:val="00661E1A"/>
    <w:rsid w:val="006A346E"/>
    <w:rsid w:val="006B2EBA"/>
    <w:rsid w:val="00711817"/>
    <w:rsid w:val="00756F7F"/>
    <w:rsid w:val="007664F0"/>
    <w:rsid w:val="0077290E"/>
    <w:rsid w:val="00775CEC"/>
    <w:rsid w:val="007817B5"/>
    <w:rsid w:val="007B553E"/>
    <w:rsid w:val="007D09C0"/>
    <w:rsid w:val="007E58FE"/>
    <w:rsid w:val="007F0F40"/>
    <w:rsid w:val="00822C25"/>
    <w:rsid w:val="008A4417"/>
    <w:rsid w:val="008D52D3"/>
    <w:rsid w:val="00945ABA"/>
    <w:rsid w:val="009D615E"/>
    <w:rsid w:val="009E339F"/>
    <w:rsid w:val="009F5BFB"/>
    <w:rsid w:val="009F6277"/>
    <w:rsid w:val="00AA06BD"/>
    <w:rsid w:val="00B350D0"/>
    <w:rsid w:val="00B4007E"/>
    <w:rsid w:val="00B64A6C"/>
    <w:rsid w:val="00C0147D"/>
    <w:rsid w:val="00C111CA"/>
    <w:rsid w:val="00C94509"/>
    <w:rsid w:val="00CB1B92"/>
    <w:rsid w:val="00CB5DEA"/>
    <w:rsid w:val="00CE5742"/>
    <w:rsid w:val="00D73022"/>
    <w:rsid w:val="00D876FE"/>
    <w:rsid w:val="00D919BB"/>
    <w:rsid w:val="00DF4192"/>
    <w:rsid w:val="00E33D89"/>
    <w:rsid w:val="00E43475"/>
    <w:rsid w:val="00E531B7"/>
    <w:rsid w:val="00EA7B31"/>
    <w:rsid w:val="00EE6A4E"/>
    <w:rsid w:val="00F0784B"/>
    <w:rsid w:val="00F14655"/>
    <w:rsid w:val="00F76A38"/>
    <w:rsid w:val="00FC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670A8"/>
  <w15:docId w15:val="{D7AA8F5B-17C4-471B-912A-7BBA9937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E6A4E"/>
    <w:pPr>
      <w:spacing w:before="240" w:after="60" w:line="240" w:lineRule="auto"/>
      <w:ind w:firstLine="851"/>
      <w:outlineLvl w:val="5"/>
    </w:pPr>
    <w:rPr>
      <w:rFonts w:ascii="Times New Roman" w:eastAsia="Times New Roman" w:hAnsi="Times New Roman" w:cs="Times New Roman"/>
      <w:b/>
      <w:bCs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EE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EE6A4E"/>
  </w:style>
  <w:style w:type="paragraph" w:customStyle="1" w:styleId="rvps12">
    <w:name w:val="rvps12"/>
    <w:basedOn w:val="a"/>
    <w:rsid w:val="00EE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EE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7">
    <w:name w:val="rvts37"/>
    <w:basedOn w:val="a0"/>
    <w:rsid w:val="00EE6A4E"/>
  </w:style>
  <w:style w:type="character" w:styleId="a3">
    <w:name w:val="Hyperlink"/>
    <w:basedOn w:val="a0"/>
    <w:uiPriority w:val="99"/>
    <w:semiHidden/>
    <w:unhideWhenUsed/>
    <w:rsid w:val="00EE6A4E"/>
    <w:rPr>
      <w:color w:val="0000FF"/>
      <w:u w:val="single"/>
    </w:rPr>
  </w:style>
  <w:style w:type="character" w:customStyle="1" w:styleId="rvts9">
    <w:name w:val="rvts9"/>
    <w:basedOn w:val="a0"/>
    <w:rsid w:val="00EE6A4E"/>
  </w:style>
  <w:style w:type="character" w:customStyle="1" w:styleId="rvts82">
    <w:name w:val="rvts82"/>
    <w:basedOn w:val="a0"/>
    <w:rsid w:val="00EE6A4E"/>
  </w:style>
  <w:style w:type="character" w:customStyle="1" w:styleId="60">
    <w:name w:val="Заголовок 6 Знак"/>
    <w:basedOn w:val="a0"/>
    <w:link w:val="6"/>
    <w:rsid w:val="00EE6A4E"/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a4">
    <w:name w:val="No Spacing"/>
    <w:uiPriority w:val="1"/>
    <w:qFormat/>
    <w:rsid w:val="00EE6A4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List Paragraph"/>
    <w:basedOn w:val="a"/>
    <w:uiPriority w:val="34"/>
    <w:qFormat/>
    <w:rsid w:val="00756F7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7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rsid w:val="00E33D89"/>
    <w:rPr>
      <w:rFonts w:cs="Times New Roman"/>
    </w:rPr>
  </w:style>
  <w:style w:type="character" w:customStyle="1" w:styleId="212pt">
    <w:name w:val="Основной текст (2) + 12 pt"/>
    <w:rsid w:val="00DF41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">
    <w:name w:val="Основной текст (2)_"/>
    <w:link w:val="20"/>
    <w:rsid w:val="00DF419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4192"/>
    <w:pPr>
      <w:widowControl w:val="0"/>
      <w:shd w:val="clear" w:color="auto" w:fill="FFFFFF"/>
      <w:spacing w:after="540" w:line="320" w:lineRule="exact"/>
      <w:jc w:val="center"/>
    </w:pPr>
    <w:rPr>
      <w:sz w:val="26"/>
      <w:szCs w:val="26"/>
    </w:rPr>
  </w:style>
  <w:style w:type="paragraph" w:customStyle="1" w:styleId="rtecenter">
    <w:name w:val="rtecenter"/>
    <w:basedOn w:val="a"/>
    <w:rsid w:val="00F7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76A38"/>
    <w:rPr>
      <w:b/>
      <w:bCs/>
    </w:rPr>
  </w:style>
  <w:style w:type="paragraph" w:customStyle="1" w:styleId="rteright">
    <w:name w:val="rteright"/>
    <w:basedOn w:val="a"/>
    <w:rsid w:val="00F7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9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74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box@1aa.court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rada/show/15-2017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C3513-D6A5-4DE0-88A8-CF37EA3E7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5356</Words>
  <Characters>3054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2022-08-01T11:46:00Z</cp:lastPrinted>
  <dcterms:created xsi:type="dcterms:W3CDTF">2023-03-01T11:38:00Z</dcterms:created>
  <dcterms:modified xsi:type="dcterms:W3CDTF">2023-03-02T08:36:00Z</dcterms:modified>
</cp:coreProperties>
</file>