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32" w:rsidRPr="00B70432" w:rsidRDefault="00C263A2" w:rsidP="00B70432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B70432" w:rsidRPr="00B70432" w:rsidRDefault="00B70432" w:rsidP="00B70432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B70432" w:rsidRPr="00B70432" w:rsidRDefault="00B70432" w:rsidP="00B70432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  <w:lang w:val="uk-UA"/>
        </w:rPr>
      </w:pPr>
      <w:r w:rsidRPr="00B70432">
        <w:rPr>
          <w:rFonts w:ascii="Times New Roman" w:hAnsi="Times New Roman"/>
          <w:b/>
          <w:sz w:val="28"/>
          <w:szCs w:val="28"/>
          <w:lang w:val="uk-UA"/>
        </w:rPr>
        <w:t xml:space="preserve">ЗАТВЕРДЖЕНО </w:t>
      </w:r>
    </w:p>
    <w:p w:rsidR="00B70432" w:rsidRPr="00B70432" w:rsidRDefault="00B70432" w:rsidP="00B70432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 xml:space="preserve">Наказом голови </w:t>
      </w:r>
    </w:p>
    <w:p w:rsidR="00B70432" w:rsidRPr="00B70432" w:rsidRDefault="00B70432" w:rsidP="00B70432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>Першого апеляційного адміністративного суду</w:t>
      </w:r>
    </w:p>
    <w:p w:rsidR="00B70432" w:rsidRPr="00B70432" w:rsidRDefault="00B70432" w:rsidP="00B70432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>від 18.01.2021 № 2/ОД</w:t>
      </w:r>
    </w:p>
    <w:p w:rsidR="00B70432" w:rsidRDefault="00B70432" w:rsidP="00184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0432" w:rsidRDefault="00B70432" w:rsidP="00184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0432" w:rsidRPr="00B70432" w:rsidRDefault="00B70432" w:rsidP="00184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0432" w:rsidRPr="00B70432" w:rsidRDefault="00B70432" w:rsidP="00184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5B3D" w:rsidRPr="00B70432" w:rsidRDefault="00554C69" w:rsidP="00184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0432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DB7860" w:rsidRPr="00B70432" w:rsidRDefault="00554C69" w:rsidP="00184A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>п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ро</w:t>
      </w:r>
      <w:r w:rsidR="006C45F0" w:rsidRPr="00B704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7860" w:rsidRPr="00B70432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конкурс</w:t>
      </w:r>
      <w:r w:rsidR="00DB7860" w:rsidRPr="00B70432">
        <w:rPr>
          <w:rFonts w:ascii="Times New Roman" w:hAnsi="Times New Roman"/>
          <w:sz w:val="28"/>
          <w:szCs w:val="28"/>
          <w:lang w:val="uk-UA"/>
        </w:rPr>
        <w:t>ів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8F2" w:rsidRPr="00B70432">
        <w:rPr>
          <w:rFonts w:ascii="Times New Roman" w:hAnsi="Times New Roman"/>
          <w:sz w:val="28"/>
          <w:szCs w:val="28"/>
          <w:lang w:val="uk-UA"/>
        </w:rPr>
        <w:t>мистецтв</w:t>
      </w:r>
      <w:r w:rsidR="00DB7860" w:rsidRPr="00B70432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515B3D" w:rsidRPr="00B70432" w:rsidRDefault="00DB7860" w:rsidP="00184A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>оголошених Першим апеляційним адміністративним судом</w:t>
      </w:r>
    </w:p>
    <w:p w:rsidR="00515B3D" w:rsidRPr="00B70432" w:rsidRDefault="00515B3D" w:rsidP="00184A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5B3D" w:rsidRPr="00B70432" w:rsidRDefault="00515B3D" w:rsidP="00184AC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0432">
        <w:rPr>
          <w:rFonts w:ascii="Times New Roman" w:hAnsi="Times New Roman"/>
          <w:b/>
          <w:sz w:val="28"/>
          <w:szCs w:val="28"/>
          <w:lang w:val="uk-UA"/>
        </w:rPr>
        <w:t>І. Загальні положення</w:t>
      </w:r>
    </w:p>
    <w:p w:rsidR="00515B3D" w:rsidRPr="00B70432" w:rsidRDefault="00515B3D" w:rsidP="00515B3D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  <w:lang w:val="uk-UA"/>
        </w:rPr>
      </w:pPr>
    </w:p>
    <w:p w:rsidR="00A20474" w:rsidRPr="00B70432" w:rsidRDefault="00515B3D" w:rsidP="00842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>1. Це положення визначає порядок організації та проведення конкурс</w:t>
      </w:r>
      <w:r w:rsidR="005958F2" w:rsidRPr="00B70432">
        <w:rPr>
          <w:rFonts w:ascii="Times New Roman" w:hAnsi="Times New Roman"/>
          <w:sz w:val="28"/>
          <w:szCs w:val="28"/>
          <w:lang w:val="uk-UA"/>
        </w:rPr>
        <w:t>ів мистецтв</w:t>
      </w:r>
      <w:r w:rsidR="001829A4" w:rsidRPr="00B70432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5958F2" w:rsidRPr="00B70432">
        <w:rPr>
          <w:rFonts w:ascii="Times New Roman" w:hAnsi="Times New Roman"/>
          <w:sz w:val="28"/>
          <w:szCs w:val="28"/>
          <w:lang w:val="uk-UA"/>
        </w:rPr>
        <w:t>державних</w:t>
      </w:r>
      <w:r w:rsidR="00DB7860" w:rsidRPr="00B70432">
        <w:rPr>
          <w:rFonts w:ascii="Times New Roman" w:hAnsi="Times New Roman"/>
          <w:sz w:val="28"/>
          <w:szCs w:val="28"/>
          <w:lang w:val="uk-UA"/>
        </w:rPr>
        <w:t>,</w:t>
      </w:r>
      <w:r w:rsidR="005958F2" w:rsidRPr="00B70432">
        <w:rPr>
          <w:rFonts w:ascii="Times New Roman" w:hAnsi="Times New Roman"/>
          <w:sz w:val="28"/>
          <w:szCs w:val="28"/>
          <w:lang w:val="uk-UA"/>
        </w:rPr>
        <w:t xml:space="preserve"> професійних свят</w:t>
      </w:r>
      <w:r w:rsidR="001829A4" w:rsidRPr="00B704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7860" w:rsidRPr="00B70432">
        <w:rPr>
          <w:rFonts w:ascii="Times New Roman" w:hAnsi="Times New Roman"/>
          <w:sz w:val="28"/>
          <w:szCs w:val="28"/>
          <w:lang w:val="uk-UA"/>
        </w:rPr>
        <w:t xml:space="preserve">та інших видатних дат </w:t>
      </w:r>
      <w:r w:rsidRPr="00B70432">
        <w:rPr>
          <w:rFonts w:ascii="Times New Roman" w:hAnsi="Times New Roman"/>
          <w:sz w:val="28"/>
          <w:szCs w:val="28"/>
          <w:lang w:val="uk-UA"/>
        </w:rPr>
        <w:t>(далі Конкурс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и</w:t>
      </w:r>
      <w:r w:rsidRPr="00B70432">
        <w:rPr>
          <w:rFonts w:ascii="Times New Roman" w:hAnsi="Times New Roman"/>
          <w:sz w:val="28"/>
          <w:szCs w:val="28"/>
          <w:lang w:val="uk-UA"/>
        </w:rPr>
        <w:t>).</w:t>
      </w:r>
    </w:p>
    <w:p w:rsidR="00515B3D" w:rsidRPr="00B70432" w:rsidRDefault="00515B3D" w:rsidP="00842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>2. Організатор</w:t>
      </w:r>
      <w:r w:rsidR="001829A4" w:rsidRPr="00B70432">
        <w:rPr>
          <w:rFonts w:ascii="Times New Roman" w:hAnsi="Times New Roman"/>
          <w:sz w:val="28"/>
          <w:szCs w:val="28"/>
          <w:lang w:val="uk-UA"/>
        </w:rPr>
        <w:t>ом</w:t>
      </w:r>
      <w:r w:rsidRPr="00B70432">
        <w:rPr>
          <w:rFonts w:ascii="Times New Roman" w:hAnsi="Times New Roman"/>
          <w:sz w:val="28"/>
          <w:szCs w:val="28"/>
          <w:lang w:val="uk-UA"/>
        </w:rPr>
        <w:t xml:space="preserve"> Конкурс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ів</w:t>
      </w:r>
      <w:r w:rsidRPr="00B70432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1829A4" w:rsidRPr="00B70432">
        <w:rPr>
          <w:rFonts w:ascii="Times New Roman" w:hAnsi="Times New Roman"/>
          <w:sz w:val="28"/>
          <w:szCs w:val="28"/>
          <w:lang w:val="uk-UA"/>
        </w:rPr>
        <w:t>Перший апеляційний адміністративний суд</w:t>
      </w:r>
      <w:r w:rsidRPr="00B70432">
        <w:rPr>
          <w:rFonts w:ascii="Times New Roman" w:hAnsi="Times New Roman"/>
          <w:sz w:val="28"/>
          <w:szCs w:val="28"/>
          <w:lang w:val="uk-UA"/>
        </w:rPr>
        <w:t>.</w:t>
      </w:r>
    </w:p>
    <w:p w:rsidR="00515B3D" w:rsidRPr="00B70432" w:rsidRDefault="003B4ACD" w:rsidP="00842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>3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. Мета</w:t>
      </w:r>
      <w:r w:rsidR="008A4459" w:rsidRPr="00B70432">
        <w:rPr>
          <w:rFonts w:ascii="Times New Roman" w:hAnsi="Times New Roman"/>
          <w:sz w:val="28"/>
          <w:szCs w:val="28"/>
          <w:lang w:val="uk-UA"/>
        </w:rPr>
        <w:t xml:space="preserve"> Конкурс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ів</w:t>
      </w:r>
      <w:r w:rsidR="008A4459" w:rsidRPr="00B70432">
        <w:rPr>
          <w:rFonts w:ascii="Times New Roman" w:hAnsi="Times New Roman"/>
          <w:sz w:val="28"/>
          <w:szCs w:val="28"/>
          <w:lang w:val="uk-UA"/>
        </w:rPr>
        <w:t>:</w:t>
      </w:r>
      <w:r w:rsidR="001829A4" w:rsidRPr="00B704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8F2" w:rsidRPr="00B70432">
        <w:rPr>
          <w:rFonts w:ascii="Times New Roman" w:hAnsi="Times New Roman"/>
          <w:sz w:val="28"/>
          <w:szCs w:val="28"/>
          <w:lang w:val="uk-UA"/>
        </w:rPr>
        <w:t>приєднання до святкування державних</w:t>
      </w:r>
      <w:r w:rsidR="00DB7860" w:rsidRPr="00B70432">
        <w:rPr>
          <w:rFonts w:ascii="Times New Roman" w:hAnsi="Times New Roman"/>
          <w:sz w:val="28"/>
          <w:szCs w:val="28"/>
          <w:lang w:val="uk-UA"/>
        </w:rPr>
        <w:t>,</w:t>
      </w:r>
      <w:r w:rsidR="005958F2" w:rsidRPr="00B70432">
        <w:rPr>
          <w:rFonts w:ascii="Times New Roman" w:hAnsi="Times New Roman"/>
          <w:sz w:val="28"/>
          <w:szCs w:val="28"/>
          <w:lang w:val="uk-UA"/>
        </w:rPr>
        <w:t xml:space="preserve"> професійних свят</w:t>
      </w:r>
      <w:r w:rsidR="00DB7860" w:rsidRPr="00B70432">
        <w:rPr>
          <w:rFonts w:ascii="Times New Roman" w:hAnsi="Times New Roman"/>
          <w:sz w:val="28"/>
          <w:szCs w:val="28"/>
          <w:lang w:val="uk-UA"/>
        </w:rPr>
        <w:t xml:space="preserve"> та інших видатних дат</w:t>
      </w:r>
      <w:r w:rsidR="005958F2" w:rsidRPr="00B7043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72AB8" w:rsidRPr="00B70432">
        <w:rPr>
          <w:rFonts w:ascii="Times New Roman" w:hAnsi="Times New Roman"/>
          <w:sz w:val="28"/>
          <w:szCs w:val="28"/>
          <w:lang w:val="uk-UA"/>
        </w:rPr>
        <w:t>організація вистав</w:t>
      </w:r>
      <w:r w:rsidR="005958F2" w:rsidRPr="00B70432">
        <w:rPr>
          <w:rFonts w:ascii="Times New Roman" w:hAnsi="Times New Roman"/>
          <w:sz w:val="28"/>
          <w:szCs w:val="28"/>
          <w:lang w:val="uk-UA"/>
        </w:rPr>
        <w:t>о</w:t>
      </w:r>
      <w:r w:rsidR="00E72AB8" w:rsidRPr="00B70432">
        <w:rPr>
          <w:rFonts w:ascii="Times New Roman" w:hAnsi="Times New Roman"/>
          <w:sz w:val="28"/>
          <w:szCs w:val="28"/>
          <w:lang w:val="uk-UA"/>
        </w:rPr>
        <w:t xml:space="preserve">к </w:t>
      </w:r>
      <w:r w:rsidR="005958F2" w:rsidRPr="00B70432">
        <w:rPr>
          <w:rFonts w:ascii="Times New Roman" w:hAnsi="Times New Roman"/>
          <w:sz w:val="28"/>
          <w:szCs w:val="28"/>
          <w:lang w:val="uk-UA"/>
        </w:rPr>
        <w:t>мистецьких робіт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 xml:space="preserve"> у суді</w:t>
      </w:r>
      <w:r w:rsidR="00B06578" w:rsidRPr="00B70432">
        <w:rPr>
          <w:rFonts w:ascii="Times New Roman" w:hAnsi="Times New Roman"/>
          <w:sz w:val="28"/>
          <w:szCs w:val="28"/>
          <w:lang w:val="uk-UA"/>
        </w:rPr>
        <w:t>.</w:t>
      </w:r>
    </w:p>
    <w:p w:rsidR="00515B3D" w:rsidRPr="00B70432" w:rsidRDefault="003B4ACD" w:rsidP="00842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>4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. Завдання Конкурс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ів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:</w:t>
      </w:r>
      <w:r w:rsidR="008A4459" w:rsidRPr="00B704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45F0" w:rsidRPr="00B70432">
        <w:rPr>
          <w:rFonts w:ascii="Times New Roman" w:hAnsi="Times New Roman"/>
          <w:sz w:val="28"/>
          <w:szCs w:val="28"/>
          <w:lang w:val="uk-UA"/>
        </w:rPr>
        <w:t xml:space="preserve">залучення учнів закладів освіти 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6C45F0" w:rsidRPr="00B70432">
        <w:rPr>
          <w:rFonts w:ascii="Times New Roman" w:hAnsi="Times New Roman"/>
          <w:sz w:val="28"/>
          <w:szCs w:val="28"/>
          <w:lang w:val="uk-UA"/>
        </w:rPr>
        <w:t>святкування</w:t>
      </w:r>
      <w:r w:rsidR="005958F2" w:rsidRPr="00B70432">
        <w:rPr>
          <w:rFonts w:ascii="Times New Roman" w:hAnsi="Times New Roman"/>
          <w:sz w:val="28"/>
          <w:szCs w:val="28"/>
          <w:lang w:val="uk-UA"/>
        </w:rPr>
        <w:t xml:space="preserve"> державних</w:t>
      </w:r>
      <w:r w:rsidR="00DB7860" w:rsidRPr="00B70432">
        <w:rPr>
          <w:rFonts w:ascii="Times New Roman" w:hAnsi="Times New Roman"/>
          <w:sz w:val="28"/>
          <w:szCs w:val="28"/>
          <w:lang w:val="uk-UA"/>
        </w:rPr>
        <w:t>,</w:t>
      </w:r>
      <w:r w:rsidR="005958F2" w:rsidRPr="00B70432">
        <w:rPr>
          <w:rFonts w:ascii="Times New Roman" w:hAnsi="Times New Roman"/>
          <w:sz w:val="28"/>
          <w:szCs w:val="28"/>
          <w:lang w:val="uk-UA"/>
        </w:rPr>
        <w:t xml:space="preserve"> професійних свят</w:t>
      </w:r>
      <w:r w:rsidR="00DB7860" w:rsidRPr="00B70432">
        <w:rPr>
          <w:rFonts w:ascii="Times New Roman" w:hAnsi="Times New Roman"/>
          <w:sz w:val="28"/>
          <w:szCs w:val="28"/>
          <w:lang w:val="uk-UA"/>
        </w:rPr>
        <w:t xml:space="preserve"> та інших видатних дат</w:t>
      </w:r>
      <w:r w:rsidR="008A4459" w:rsidRPr="00B70432">
        <w:rPr>
          <w:rFonts w:ascii="Times New Roman" w:hAnsi="Times New Roman"/>
          <w:sz w:val="28"/>
          <w:szCs w:val="28"/>
          <w:lang w:val="uk-UA"/>
        </w:rPr>
        <w:t>.</w:t>
      </w:r>
    </w:p>
    <w:p w:rsidR="00515B3D" w:rsidRPr="00B70432" w:rsidRDefault="003B4ACD" w:rsidP="00842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>5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.</w:t>
      </w:r>
      <w:r w:rsidR="00B06578" w:rsidRPr="00B704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Участь у Конкурс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ах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 xml:space="preserve"> є безкоштовною.</w:t>
      </w:r>
    </w:p>
    <w:p w:rsidR="00515B3D" w:rsidRPr="00B70432" w:rsidRDefault="003B4ACD" w:rsidP="00842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>6</w:t>
      </w:r>
      <w:r w:rsidR="00B06578" w:rsidRPr="00B7043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Мова проведення Конкурс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ів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 xml:space="preserve"> – українська.</w:t>
      </w:r>
    </w:p>
    <w:p w:rsidR="00515B3D" w:rsidRPr="00B70432" w:rsidRDefault="003B4ACD" w:rsidP="00842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>7</w:t>
      </w:r>
      <w:r w:rsidR="00B06578" w:rsidRPr="00B7043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Конкурс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и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 xml:space="preserve"> проход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я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ть на засадах відкритості, прозорості і гласності.</w:t>
      </w:r>
    </w:p>
    <w:p w:rsidR="00515B3D" w:rsidRPr="00B70432" w:rsidRDefault="003B4ACD" w:rsidP="00842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>8</w:t>
      </w:r>
      <w:r w:rsidR="00B06578" w:rsidRPr="00B7043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Під час проведення Конкурс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ів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 xml:space="preserve"> обробка персональних даних його учасників здійснюється з урахуванням вимог Закону України «Про захист персональних даних».</w:t>
      </w:r>
    </w:p>
    <w:p w:rsidR="00515B3D" w:rsidRPr="00B70432" w:rsidRDefault="00515B3D" w:rsidP="00515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B3D" w:rsidRPr="00B70432" w:rsidRDefault="00515B3D" w:rsidP="00184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0432">
        <w:rPr>
          <w:rFonts w:ascii="Times New Roman" w:hAnsi="Times New Roman"/>
          <w:b/>
          <w:sz w:val="28"/>
          <w:szCs w:val="28"/>
          <w:lang w:val="uk-UA"/>
        </w:rPr>
        <w:t>ІІ. Порядок проведення Конкурс</w:t>
      </w:r>
      <w:r w:rsidR="003B21DA" w:rsidRPr="00B70432">
        <w:rPr>
          <w:rFonts w:ascii="Times New Roman" w:hAnsi="Times New Roman"/>
          <w:b/>
          <w:sz w:val="28"/>
          <w:szCs w:val="28"/>
          <w:lang w:val="uk-UA"/>
        </w:rPr>
        <w:t>ів</w:t>
      </w:r>
    </w:p>
    <w:p w:rsidR="00515B3D" w:rsidRPr="00B70432" w:rsidRDefault="00515B3D" w:rsidP="00515B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5B3D" w:rsidRPr="00B70432" w:rsidRDefault="00515B3D" w:rsidP="00DB78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>1. Конкурс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и</w:t>
      </w:r>
      <w:r w:rsidRPr="00B70432">
        <w:rPr>
          <w:rFonts w:ascii="Times New Roman" w:hAnsi="Times New Roman"/>
          <w:sz w:val="28"/>
          <w:szCs w:val="28"/>
          <w:lang w:val="uk-UA"/>
        </w:rPr>
        <w:t xml:space="preserve"> провод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я</w:t>
      </w:r>
      <w:r w:rsidRPr="00B70432">
        <w:rPr>
          <w:rFonts w:ascii="Times New Roman" w:hAnsi="Times New Roman"/>
          <w:sz w:val="28"/>
          <w:szCs w:val="28"/>
          <w:lang w:val="uk-UA"/>
        </w:rPr>
        <w:t>ться</w:t>
      </w:r>
      <w:r w:rsidR="003B4ACD" w:rsidRPr="00B704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8F2" w:rsidRPr="00B70432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DB7860" w:rsidRPr="00B70432">
        <w:rPr>
          <w:rFonts w:ascii="Times New Roman" w:hAnsi="Times New Roman"/>
          <w:sz w:val="28"/>
          <w:szCs w:val="28"/>
          <w:lang w:val="uk-UA"/>
        </w:rPr>
        <w:t xml:space="preserve">наказу голови </w:t>
      </w:r>
      <w:r w:rsidR="00196F17" w:rsidRPr="00B70432">
        <w:rPr>
          <w:rFonts w:ascii="Times New Roman" w:hAnsi="Times New Roman"/>
          <w:sz w:val="28"/>
          <w:szCs w:val="28"/>
          <w:lang w:val="uk-UA"/>
        </w:rPr>
        <w:t>суду</w:t>
      </w:r>
      <w:r w:rsidR="00DB7860" w:rsidRPr="00B70432">
        <w:rPr>
          <w:rFonts w:ascii="Times New Roman" w:hAnsi="Times New Roman"/>
          <w:color w:val="0070C0"/>
          <w:sz w:val="28"/>
          <w:szCs w:val="28"/>
          <w:lang w:val="uk-UA"/>
        </w:rPr>
        <w:t>.</w:t>
      </w:r>
    </w:p>
    <w:p w:rsidR="00515B3D" w:rsidRPr="00B70432" w:rsidRDefault="006C45F0" w:rsidP="00292E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>2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92EA0" w:rsidRPr="00B70432">
        <w:rPr>
          <w:rFonts w:ascii="Times New Roman" w:hAnsi="Times New Roman"/>
          <w:sz w:val="28"/>
          <w:szCs w:val="28"/>
          <w:lang w:val="uk-UA"/>
        </w:rPr>
        <w:t>У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часник</w:t>
      </w:r>
      <w:r w:rsidR="00292EA0" w:rsidRPr="00B70432">
        <w:rPr>
          <w:rFonts w:ascii="Times New Roman" w:hAnsi="Times New Roman"/>
          <w:sz w:val="28"/>
          <w:szCs w:val="28"/>
          <w:lang w:val="uk-UA"/>
        </w:rPr>
        <w:t>и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 xml:space="preserve"> Конкурс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ів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 xml:space="preserve"> повинн</w:t>
      </w:r>
      <w:r w:rsidR="00292EA0" w:rsidRPr="00B70432">
        <w:rPr>
          <w:rFonts w:ascii="Times New Roman" w:hAnsi="Times New Roman"/>
          <w:sz w:val="28"/>
          <w:szCs w:val="28"/>
          <w:lang w:val="uk-UA"/>
        </w:rPr>
        <w:t>і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 xml:space="preserve"> надати св</w:t>
      </w:r>
      <w:r w:rsidR="005958F2" w:rsidRPr="00B70432">
        <w:rPr>
          <w:rFonts w:ascii="Times New Roman" w:hAnsi="Times New Roman"/>
          <w:sz w:val="28"/>
          <w:szCs w:val="28"/>
          <w:lang w:val="uk-UA"/>
        </w:rPr>
        <w:t>о</w:t>
      </w:r>
      <w:r w:rsidR="00292EA0" w:rsidRPr="00B70432">
        <w:rPr>
          <w:rFonts w:ascii="Times New Roman" w:hAnsi="Times New Roman"/>
          <w:sz w:val="28"/>
          <w:szCs w:val="28"/>
          <w:lang w:val="uk-UA"/>
        </w:rPr>
        <w:t>ї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2AB8" w:rsidRPr="00B70432">
        <w:rPr>
          <w:rFonts w:ascii="Times New Roman" w:hAnsi="Times New Roman"/>
          <w:sz w:val="28"/>
          <w:szCs w:val="28"/>
          <w:lang w:val="uk-UA"/>
        </w:rPr>
        <w:t>власн</w:t>
      </w:r>
      <w:r w:rsidR="00292EA0" w:rsidRPr="00B70432">
        <w:rPr>
          <w:rFonts w:ascii="Times New Roman" w:hAnsi="Times New Roman"/>
          <w:sz w:val="28"/>
          <w:szCs w:val="28"/>
          <w:lang w:val="uk-UA"/>
        </w:rPr>
        <w:t>і</w:t>
      </w:r>
      <w:r w:rsidR="005958F2" w:rsidRPr="00B70432">
        <w:rPr>
          <w:rFonts w:ascii="Times New Roman" w:hAnsi="Times New Roman"/>
          <w:sz w:val="28"/>
          <w:szCs w:val="28"/>
          <w:lang w:val="uk-UA"/>
        </w:rPr>
        <w:t xml:space="preserve"> мистецьк</w:t>
      </w:r>
      <w:r w:rsidR="00292EA0" w:rsidRPr="00B70432">
        <w:rPr>
          <w:rFonts w:ascii="Times New Roman" w:hAnsi="Times New Roman"/>
          <w:sz w:val="28"/>
          <w:szCs w:val="28"/>
          <w:lang w:val="uk-UA"/>
        </w:rPr>
        <w:t>і</w:t>
      </w:r>
      <w:r w:rsidR="005958F2" w:rsidRPr="00B70432">
        <w:rPr>
          <w:rFonts w:ascii="Times New Roman" w:hAnsi="Times New Roman"/>
          <w:sz w:val="28"/>
          <w:szCs w:val="28"/>
          <w:lang w:val="uk-UA"/>
        </w:rPr>
        <w:t xml:space="preserve"> робот</w:t>
      </w:r>
      <w:r w:rsidR="00292EA0" w:rsidRPr="00B70432">
        <w:rPr>
          <w:rFonts w:ascii="Times New Roman" w:hAnsi="Times New Roman"/>
          <w:sz w:val="28"/>
          <w:szCs w:val="28"/>
          <w:lang w:val="uk-UA"/>
        </w:rPr>
        <w:t xml:space="preserve">и, </w:t>
      </w:r>
      <w:r w:rsidR="00E72AB8" w:rsidRPr="00B70432">
        <w:rPr>
          <w:rFonts w:ascii="Times New Roman" w:hAnsi="Times New Roman"/>
          <w:sz w:val="28"/>
          <w:szCs w:val="28"/>
          <w:lang w:val="uk-UA"/>
        </w:rPr>
        <w:t xml:space="preserve">які </w:t>
      </w:r>
      <w:r w:rsidR="006624E0" w:rsidRPr="00B70432">
        <w:rPr>
          <w:rFonts w:ascii="Times New Roman" w:hAnsi="Times New Roman"/>
          <w:sz w:val="28"/>
          <w:szCs w:val="28"/>
          <w:lang w:val="uk-UA"/>
        </w:rPr>
        <w:t xml:space="preserve">повинні </w:t>
      </w:r>
      <w:r w:rsidR="00E72AB8" w:rsidRPr="00B70432">
        <w:rPr>
          <w:rFonts w:ascii="Times New Roman" w:hAnsi="Times New Roman"/>
          <w:sz w:val="28"/>
          <w:szCs w:val="28"/>
          <w:lang w:val="uk-UA"/>
        </w:rPr>
        <w:t>відповіда</w:t>
      </w:r>
      <w:r w:rsidR="006624E0" w:rsidRPr="00B70432">
        <w:rPr>
          <w:rFonts w:ascii="Times New Roman" w:hAnsi="Times New Roman"/>
          <w:sz w:val="28"/>
          <w:szCs w:val="28"/>
          <w:lang w:val="uk-UA"/>
        </w:rPr>
        <w:t>ти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 xml:space="preserve"> іде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ям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 xml:space="preserve"> Конкурс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ів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.</w:t>
      </w:r>
    </w:p>
    <w:p w:rsidR="00515B3D" w:rsidRPr="00B70432" w:rsidRDefault="006C45F0" w:rsidP="00515B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>4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. Конкурс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и</w:t>
      </w:r>
      <w:r w:rsidR="00292EA0" w:rsidRPr="00B70432">
        <w:rPr>
          <w:rFonts w:ascii="Times New Roman" w:hAnsi="Times New Roman"/>
          <w:sz w:val="28"/>
          <w:szCs w:val="28"/>
          <w:lang w:val="uk-UA"/>
        </w:rPr>
        <w:t xml:space="preserve"> проводя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ться у номін</w:t>
      </w:r>
      <w:r w:rsidR="003B4ACD" w:rsidRPr="00B70432">
        <w:rPr>
          <w:rFonts w:ascii="Times New Roman" w:hAnsi="Times New Roman"/>
          <w:sz w:val="28"/>
          <w:szCs w:val="28"/>
          <w:lang w:val="uk-UA"/>
        </w:rPr>
        <w:t>ації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4ACD" w:rsidRPr="00B70432">
        <w:rPr>
          <w:rFonts w:ascii="Times New Roman" w:hAnsi="Times New Roman"/>
          <w:sz w:val="28"/>
          <w:szCs w:val="28"/>
          <w:lang w:val="uk-UA"/>
        </w:rPr>
        <w:t>мистецтво.</w:t>
      </w:r>
    </w:p>
    <w:p w:rsidR="00BA1A1B" w:rsidRPr="00B70432" w:rsidRDefault="00BA1A1B" w:rsidP="00515B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>5. Беручи участь у конкурс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ах</w:t>
      </w:r>
      <w:r w:rsidRPr="00B70432">
        <w:rPr>
          <w:rFonts w:ascii="Times New Roman" w:hAnsi="Times New Roman"/>
          <w:sz w:val="28"/>
          <w:szCs w:val="28"/>
          <w:lang w:val="uk-UA"/>
        </w:rPr>
        <w:t xml:space="preserve"> та надаючи до суду мистецьк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і</w:t>
      </w:r>
      <w:r w:rsidRPr="00B70432">
        <w:rPr>
          <w:rFonts w:ascii="Times New Roman" w:hAnsi="Times New Roman"/>
          <w:sz w:val="28"/>
          <w:szCs w:val="28"/>
          <w:lang w:val="uk-UA"/>
        </w:rPr>
        <w:t xml:space="preserve"> робот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и</w:t>
      </w:r>
      <w:r w:rsidRPr="00B70432">
        <w:rPr>
          <w:rFonts w:ascii="Times New Roman" w:hAnsi="Times New Roman"/>
          <w:sz w:val="28"/>
          <w:szCs w:val="28"/>
          <w:lang w:val="uk-UA"/>
        </w:rPr>
        <w:t>, учасник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и</w:t>
      </w:r>
      <w:r w:rsidRPr="00B70432">
        <w:rPr>
          <w:rFonts w:ascii="Times New Roman" w:hAnsi="Times New Roman"/>
          <w:sz w:val="28"/>
          <w:szCs w:val="28"/>
          <w:lang w:val="uk-UA"/>
        </w:rPr>
        <w:t xml:space="preserve"> засвідчу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ють</w:t>
      </w:r>
      <w:r w:rsidRPr="00B70432">
        <w:rPr>
          <w:rFonts w:ascii="Times New Roman" w:hAnsi="Times New Roman"/>
          <w:sz w:val="28"/>
          <w:szCs w:val="28"/>
          <w:lang w:val="uk-UA"/>
        </w:rPr>
        <w:t xml:space="preserve"> свою згоду на демонстрацію ц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их</w:t>
      </w:r>
      <w:r w:rsidRPr="00B70432">
        <w:rPr>
          <w:rFonts w:ascii="Times New Roman" w:hAnsi="Times New Roman"/>
          <w:sz w:val="28"/>
          <w:szCs w:val="28"/>
          <w:lang w:val="uk-UA"/>
        </w:rPr>
        <w:t xml:space="preserve"> роб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і</w:t>
      </w:r>
      <w:r w:rsidRPr="00B70432">
        <w:rPr>
          <w:rFonts w:ascii="Times New Roman" w:hAnsi="Times New Roman"/>
          <w:sz w:val="28"/>
          <w:szCs w:val="28"/>
          <w:lang w:val="uk-UA"/>
        </w:rPr>
        <w:t>т на вистав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ках</w:t>
      </w:r>
      <w:r w:rsidRPr="00B70432">
        <w:rPr>
          <w:rFonts w:ascii="Times New Roman" w:hAnsi="Times New Roman"/>
          <w:sz w:val="28"/>
          <w:szCs w:val="28"/>
          <w:lang w:val="uk-UA"/>
        </w:rPr>
        <w:t xml:space="preserve"> в приміщенні Першого апеляційного адміністративного суду, а також розміщення фотографі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й</w:t>
      </w:r>
      <w:r w:rsidRPr="00B70432">
        <w:rPr>
          <w:rFonts w:ascii="Times New Roman" w:hAnsi="Times New Roman"/>
          <w:sz w:val="28"/>
          <w:szCs w:val="28"/>
          <w:lang w:val="uk-UA"/>
        </w:rPr>
        <w:t xml:space="preserve"> робіт на офіційному сайті суду на веб-порталі «Судова влада України» в розділах «Новини» у зв'язку з висвітленням заход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>ів</w:t>
      </w:r>
      <w:r w:rsidRPr="00B70432">
        <w:rPr>
          <w:rFonts w:ascii="Times New Roman" w:hAnsi="Times New Roman"/>
          <w:sz w:val="28"/>
          <w:szCs w:val="28"/>
          <w:lang w:val="uk-UA"/>
        </w:rPr>
        <w:t>.</w:t>
      </w:r>
    </w:p>
    <w:p w:rsidR="00515B3D" w:rsidRPr="00B70432" w:rsidRDefault="00515B3D" w:rsidP="00515B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B3D" w:rsidRPr="00B70432" w:rsidRDefault="00515B3D" w:rsidP="00A20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0432">
        <w:rPr>
          <w:rFonts w:ascii="Times New Roman" w:hAnsi="Times New Roman"/>
          <w:b/>
          <w:sz w:val="28"/>
          <w:szCs w:val="28"/>
          <w:lang w:val="uk-UA"/>
        </w:rPr>
        <w:lastRenderedPageBreak/>
        <w:t>ІІІ. Учасники Конкурс</w:t>
      </w:r>
      <w:r w:rsidR="008A2485" w:rsidRPr="00B70432">
        <w:rPr>
          <w:rFonts w:ascii="Times New Roman" w:hAnsi="Times New Roman"/>
          <w:b/>
          <w:sz w:val="28"/>
          <w:szCs w:val="28"/>
          <w:lang w:val="uk-UA"/>
        </w:rPr>
        <w:t>ів</w:t>
      </w:r>
    </w:p>
    <w:p w:rsidR="00515B3D" w:rsidRPr="00B70432" w:rsidRDefault="00515B3D" w:rsidP="00515B3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5B3D" w:rsidRPr="00B70432" w:rsidRDefault="00515B3D" w:rsidP="00515B3D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70432">
        <w:rPr>
          <w:sz w:val="28"/>
          <w:szCs w:val="28"/>
          <w:lang w:val="uk-UA"/>
        </w:rPr>
        <w:t>1. До участі в Конкурс</w:t>
      </w:r>
      <w:r w:rsidR="003B21DA" w:rsidRPr="00B70432">
        <w:rPr>
          <w:sz w:val="28"/>
          <w:szCs w:val="28"/>
          <w:lang w:val="uk-UA"/>
        </w:rPr>
        <w:t>ах</w:t>
      </w:r>
      <w:r w:rsidRPr="00B70432">
        <w:rPr>
          <w:sz w:val="28"/>
          <w:szCs w:val="28"/>
          <w:lang w:val="uk-UA"/>
        </w:rPr>
        <w:t xml:space="preserve"> запрошуються </w:t>
      </w:r>
      <w:r w:rsidR="00992165" w:rsidRPr="00B70432">
        <w:rPr>
          <w:sz w:val="28"/>
          <w:szCs w:val="28"/>
          <w:lang w:val="uk-UA"/>
        </w:rPr>
        <w:t>уч</w:t>
      </w:r>
      <w:r w:rsidR="00F86E65" w:rsidRPr="00B70432">
        <w:rPr>
          <w:sz w:val="28"/>
          <w:szCs w:val="28"/>
          <w:lang w:val="uk-UA"/>
        </w:rPr>
        <w:t>ні</w:t>
      </w:r>
      <w:r w:rsidR="00505288" w:rsidRPr="00B70432">
        <w:rPr>
          <w:sz w:val="28"/>
          <w:szCs w:val="28"/>
          <w:lang w:val="uk-UA"/>
        </w:rPr>
        <w:t xml:space="preserve"> </w:t>
      </w:r>
      <w:r w:rsidR="00DB7860" w:rsidRPr="00B70432">
        <w:rPr>
          <w:sz w:val="28"/>
          <w:szCs w:val="28"/>
          <w:lang w:val="uk-UA"/>
        </w:rPr>
        <w:t xml:space="preserve">Донецької та Луганської областей шкільного </w:t>
      </w:r>
      <w:r w:rsidR="00505288" w:rsidRPr="00B70432">
        <w:rPr>
          <w:sz w:val="28"/>
          <w:szCs w:val="28"/>
          <w:lang w:val="uk-UA"/>
        </w:rPr>
        <w:t>вік</w:t>
      </w:r>
      <w:r w:rsidR="00DB7860" w:rsidRPr="00B70432">
        <w:rPr>
          <w:sz w:val="28"/>
          <w:szCs w:val="28"/>
          <w:lang w:val="uk-UA"/>
        </w:rPr>
        <w:t>у</w:t>
      </w:r>
      <w:r w:rsidRPr="00B70432">
        <w:rPr>
          <w:sz w:val="28"/>
          <w:szCs w:val="28"/>
          <w:lang w:val="uk-UA"/>
        </w:rPr>
        <w:t>.</w:t>
      </w:r>
    </w:p>
    <w:p w:rsidR="00F86E65" w:rsidRPr="00B70432" w:rsidRDefault="00F86E65" w:rsidP="00A20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5B3D" w:rsidRPr="00B70432" w:rsidRDefault="00515B3D" w:rsidP="00A20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B70432">
        <w:rPr>
          <w:rFonts w:ascii="Times New Roman" w:hAnsi="Times New Roman"/>
          <w:b/>
          <w:sz w:val="28"/>
          <w:szCs w:val="28"/>
          <w:lang w:val="uk-UA"/>
        </w:rPr>
        <w:t>ІV. Вимоги до учасників Конкурс</w:t>
      </w:r>
      <w:r w:rsidR="008A2485" w:rsidRPr="00B70432">
        <w:rPr>
          <w:rFonts w:ascii="Times New Roman" w:hAnsi="Times New Roman"/>
          <w:b/>
          <w:sz w:val="28"/>
          <w:szCs w:val="28"/>
          <w:lang w:val="uk-UA"/>
        </w:rPr>
        <w:t>ів</w:t>
      </w:r>
    </w:p>
    <w:p w:rsidR="00515B3D" w:rsidRPr="00B70432" w:rsidRDefault="00515B3D" w:rsidP="00515B3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515B3D" w:rsidRPr="00B70432" w:rsidRDefault="00515B3D" w:rsidP="00262C1B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70432">
        <w:rPr>
          <w:rFonts w:ascii="Times New Roman" w:eastAsia="Times New Roman" w:hAnsi="Times New Roman"/>
          <w:sz w:val="28"/>
          <w:szCs w:val="28"/>
          <w:lang w:val="uk-UA" w:eastAsia="uk-UA"/>
        </w:rPr>
        <w:t>1. Роботи приймаються</w:t>
      </w:r>
      <w:r w:rsidRPr="00B704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4ACD" w:rsidRPr="00B70432">
        <w:rPr>
          <w:rFonts w:ascii="Times New Roman" w:eastAsia="Times New Roman" w:hAnsi="Times New Roman"/>
          <w:sz w:val="28"/>
          <w:szCs w:val="28"/>
          <w:lang w:val="uk-UA" w:eastAsia="uk-UA"/>
        </w:rPr>
        <w:t>за тематикою</w:t>
      </w:r>
      <w:r w:rsidR="006624E0" w:rsidRPr="00B70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624E0" w:rsidRPr="00B70432">
        <w:rPr>
          <w:rFonts w:ascii="Times New Roman" w:hAnsi="Times New Roman"/>
          <w:sz w:val="28"/>
          <w:szCs w:val="28"/>
          <w:lang w:val="uk-UA"/>
        </w:rPr>
        <w:t>державних</w:t>
      </w:r>
      <w:r w:rsidR="00DB7860" w:rsidRPr="00B70432">
        <w:rPr>
          <w:rFonts w:ascii="Times New Roman" w:hAnsi="Times New Roman"/>
          <w:sz w:val="28"/>
          <w:szCs w:val="28"/>
          <w:lang w:val="uk-UA"/>
        </w:rPr>
        <w:t>,</w:t>
      </w:r>
      <w:r w:rsidR="006624E0" w:rsidRPr="00B70432">
        <w:rPr>
          <w:rFonts w:ascii="Times New Roman" w:hAnsi="Times New Roman"/>
          <w:sz w:val="28"/>
          <w:szCs w:val="28"/>
          <w:lang w:val="uk-UA"/>
        </w:rPr>
        <w:t xml:space="preserve"> професійних свят</w:t>
      </w:r>
      <w:r w:rsidR="00DB7860" w:rsidRPr="00B70432">
        <w:rPr>
          <w:rFonts w:ascii="Times New Roman" w:hAnsi="Times New Roman"/>
          <w:sz w:val="28"/>
          <w:szCs w:val="28"/>
          <w:lang w:val="uk-UA"/>
        </w:rPr>
        <w:t xml:space="preserve"> та інших видатних дат</w:t>
      </w:r>
      <w:r w:rsidR="006624E0" w:rsidRPr="00B70432">
        <w:rPr>
          <w:rFonts w:ascii="Times New Roman" w:hAnsi="Times New Roman"/>
          <w:sz w:val="28"/>
          <w:szCs w:val="28"/>
          <w:lang w:val="uk-UA"/>
        </w:rPr>
        <w:t>.</w:t>
      </w:r>
    </w:p>
    <w:p w:rsidR="00515B3D" w:rsidRPr="00B70432" w:rsidRDefault="00515B3D" w:rsidP="00262C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B70432">
        <w:rPr>
          <w:rFonts w:ascii="Times New Roman" w:eastAsia="Times New Roman" w:hAnsi="Times New Roman"/>
          <w:sz w:val="28"/>
          <w:szCs w:val="28"/>
          <w:lang w:val="uk-UA"/>
        </w:rPr>
        <w:t>Для участі в Конкурс</w:t>
      </w:r>
      <w:r w:rsidR="008A2485" w:rsidRPr="00B70432">
        <w:rPr>
          <w:rFonts w:ascii="Times New Roman" w:eastAsia="Times New Roman" w:hAnsi="Times New Roman"/>
          <w:sz w:val="28"/>
          <w:szCs w:val="28"/>
          <w:lang w:val="uk-UA"/>
        </w:rPr>
        <w:t>ах</w:t>
      </w:r>
      <w:r w:rsidRPr="00B70432">
        <w:rPr>
          <w:rFonts w:ascii="Times New Roman" w:eastAsia="Times New Roman" w:hAnsi="Times New Roman"/>
          <w:sz w:val="28"/>
          <w:szCs w:val="28"/>
          <w:lang w:val="uk-UA"/>
        </w:rPr>
        <w:t xml:space="preserve"> необхідно надати заявку н</w:t>
      </w:r>
      <w:r w:rsidR="00505288" w:rsidRPr="00B70432">
        <w:rPr>
          <w:rFonts w:ascii="Times New Roman" w:eastAsia="Times New Roman" w:hAnsi="Times New Roman"/>
          <w:sz w:val="28"/>
          <w:szCs w:val="28"/>
          <w:lang w:val="uk-UA"/>
        </w:rPr>
        <w:t>а участь (додаток 1).</w:t>
      </w:r>
    </w:p>
    <w:p w:rsidR="00515B3D" w:rsidRPr="00B70432" w:rsidRDefault="000E37A8" w:rsidP="00262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>3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.</w:t>
      </w:r>
      <w:r w:rsidR="00515B3D" w:rsidRPr="00B704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Конкурсні роботи не повертаються</w:t>
      </w:r>
      <w:r w:rsidR="00505288" w:rsidRPr="00B70432">
        <w:rPr>
          <w:rFonts w:ascii="Times New Roman" w:hAnsi="Times New Roman"/>
          <w:sz w:val="28"/>
          <w:szCs w:val="28"/>
          <w:lang w:val="uk-UA"/>
        </w:rPr>
        <w:t>.</w:t>
      </w:r>
    </w:p>
    <w:p w:rsidR="00196F17" w:rsidRPr="00B70432" w:rsidRDefault="00196F17" w:rsidP="00262C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5B3D" w:rsidRPr="00B70432" w:rsidRDefault="00515B3D" w:rsidP="00184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0432">
        <w:rPr>
          <w:rFonts w:ascii="Times New Roman" w:hAnsi="Times New Roman"/>
          <w:b/>
          <w:sz w:val="28"/>
          <w:szCs w:val="28"/>
          <w:lang w:val="uk-UA"/>
        </w:rPr>
        <w:t xml:space="preserve">V. </w:t>
      </w:r>
      <w:r w:rsidR="00505288" w:rsidRPr="00B70432">
        <w:rPr>
          <w:rFonts w:ascii="Times New Roman" w:hAnsi="Times New Roman"/>
          <w:b/>
          <w:sz w:val="28"/>
          <w:szCs w:val="28"/>
          <w:lang w:val="uk-UA"/>
        </w:rPr>
        <w:t>Ж</w:t>
      </w:r>
      <w:r w:rsidRPr="00B70432">
        <w:rPr>
          <w:rFonts w:ascii="Times New Roman" w:hAnsi="Times New Roman"/>
          <w:b/>
          <w:sz w:val="28"/>
          <w:szCs w:val="28"/>
          <w:lang w:val="uk-UA"/>
        </w:rPr>
        <w:t>урі Конкурс</w:t>
      </w:r>
      <w:r w:rsidR="008A2485" w:rsidRPr="00B70432">
        <w:rPr>
          <w:rFonts w:ascii="Times New Roman" w:hAnsi="Times New Roman"/>
          <w:b/>
          <w:sz w:val="28"/>
          <w:szCs w:val="28"/>
          <w:lang w:val="uk-UA"/>
        </w:rPr>
        <w:t>ів</w:t>
      </w:r>
    </w:p>
    <w:p w:rsidR="00515B3D" w:rsidRPr="00B70432" w:rsidRDefault="00515B3D" w:rsidP="00262C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5288" w:rsidRPr="00B70432" w:rsidRDefault="00505288" w:rsidP="00515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 xml:space="preserve">Персональний склад </w:t>
      </w:r>
      <w:r w:rsidRPr="00B70432">
        <w:rPr>
          <w:rFonts w:ascii="Times New Roman" w:hAnsi="Times New Roman"/>
          <w:sz w:val="28"/>
          <w:szCs w:val="28"/>
          <w:lang w:val="uk-UA"/>
        </w:rPr>
        <w:t>журі Конкурс</w:t>
      </w:r>
      <w:r w:rsidR="008A2485" w:rsidRPr="00B70432">
        <w:rPr>
          <w:rFonts w:ascii="Times New Roman" w:hAnsi="Times New Roman"/>
          <w:sz w:val="28"/>
          <w:szCs w:val="28"/>
          <w:lang w:val="uk-UA"/>
        </w:rPr>
        <w:t>ів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0432">
        <w:rPr>
          <w:rFonts w:ascii="Times New Roman" w:hAnsi="Times New Roman"/>
          <w:sz w:val="28"/>
          <w:szCs w:val="28"/>
          <w:lang w:val="uk-UA"/>
        </w:rPr>
        <w:t xml:space="preserve">обирається головою </w:t>
      </w:r>
      <w:r w:rsidR="007C38A1" w:rsidRPr="00B70432">
        <w:rPr>
          <w:rFonts w:ascii="Times New Roman" w:hAnsi="Times New Roman"/>
          <w:sz w:val="28"/>
          <w:szCs w:val="28"/>
          <w:lang w:val="uk-UA"/>
        </w:rPr>
        <w:t>Першого апеляційного адміністративного суду.</w:t>
      </w:r>
    </w:p>
    <w:p w:rsidR="00515B3D" w:rsidRPr="00B70432" w:rsidRDefault="00515B3D" w:rsidP="00515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>2.</w:t>
      </w:r>
      <w:r w:rsidR="00A90172" w:rsidRPr="00B704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0432">
        <w:rPr>
          <w:rFonts w:ascii="Times New Roman" w:hAnsi="Times New Roman"/>
          <w:sz w:val="28"/>
          <w:szCs w:val="28"/>
          <w:lang w:val="uk-UA"/>
        </w:rPr>
        <w:t xml:space="preserve">Основними завданнями </w:t>
      </w:r>
      <w:r w:rsidR="007C38A1" w:rsidRPr="00B70432">
        <w:rPr>
          <w:rFonts w:ascii="Times New Roman" w:hAnsi="Times New Roman"/>
          <w:sz w:val="28"/>
          <w:szCs w:val="28"/>
          <w:lang w:val="uk-UA"/>
        </w:rPr>
        <w:t>організатора Конкурс</w:t>
      </w:r>
      <w:r w:rsidR="008A2485" w:rsidRPr="00B70432">
        <w:rPr>
          <w:rFonts w:ascii="Times New Roman" w:hAnsi="Times New Roman"/>
          <w:sz w:val="28"/>
          <w:szCs w:val="28"/>
          <w:lang w:val="uk-UA"/>
        </w:rPr>
        <w:t>ів</w:t>
      </w:r>
      <w:r w:rsidRPr="00B70432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:rsidR="00515B3D" w:rsidRPr="00B70432" w:rsidRDefault="00E72AB8" w:rsidP="00515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виріше</w:t>
      </w:r>
      <w:r w:rsidR="005315A6" w:rsidRPr="00B70432">
        <w:rPr>
          <w:rFonts w:ascii="Times New Roman" w:hAnsi="Times New Roman"/>
          <w:sz w:val="28"/>
          <w:szCs w:val="28"/>
          <w:lang w:val="uk-UA"/>
        </w:rPr>
        <w:t>ння організаційних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 xml:space="preserve"> питань;</w:t>
      </w:r>
    </w:p>
    <w:p w:rsidR="00515B3D" w:rsidRPr="00B70432" w:rsidRDefault="00E72AB8" w:rsidP="00515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інформування про терміни проведення та умови участі в Конкурсі;</w:t>
      </w:r>
    </w:p>
    <w:p w:rsidR="00515B3D" w:rsidRPr="00B70432" w:rsidRDefault="00E72AB8" w:rsidP="00515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прийом та розгляд заявок для участі в Конкурсі;</w:t>
      </w:r>
    </w:p>
    <w:p w:rsidR="00515B3D" w:rsidRPr="00B70432" w:rsidRDefault="00E72AB8" w:rsidP="00515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інші функції,</w:t>
      </w:r>
      <w:r w:rsidR="00515B3D" w:rsidRPr="00B70432">
        <w:rPr>
          <w:lang w:val="uk-UA"/>
        </w:rPr>
        <w:t xml:space="preserve"> 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необхідні для організації та проведення Конкурсу.</w:t>
      </w:r>
    </w:p>
    <w:p w:rsidR="007C38A1" w:rsidRPr="00B70432" w:rsidRDefault="007C38A1" w:rsidP="00515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0432">
        <w:rPr>
          <w:rFonts w:ascii="Times New Roman" w:hAnsi="Times New Roman"/>
          <w:sz w:val="28"/>
          <w:szCs w:val="28"/>
          <w:lang w:val="uk-UA" w:eastAsia="ru-RU"/>
        </w:rPr>
        <w:t>3</w:t>
      </w:r>
      <w:r w:rsidR="00515B3D" w:rsidRPr="00B70432">
        <w:rPr>
          <w:rFonts w:ascii="Times New Roman" w:hAnsi="Times New Roman"/>
          <w:sz w:val="28"/>
          <w:szCs w:val="28"/>
          <w:lang w:val="uk-UA" w:eastAsia="ru-RU"/>
        </w:rPr>
        <w:t>. Роботу журі очолює голова</w:t>
      </w:r>
      <w:r w:rsidRPr="00B70432">
        <w:rPr>
          <w:rFonts w:ascii="Times New Roman" w:hAnsi="Times New Roman"/>
          <w:sz w:val="28"/>
          <w:szCs w:val="28"/>
          <w:lang w:val="uk-UA" w:eastAsia="ru-RU"/>
        </w:rPr>
        <w:t xml:space="preserve"> суду</w:t>
      </w:r>
      <w:r w:rsidR="00515B3D" w:rsidRPr="00B70432">
        <w:rPr>
          <w:rFonts w:ascii="Times New Roman" w:hAnsi="Times New Roman"/>
          <w:sz w:val="28"/>
          <w:szCs w:val="28"/>
          <w:lang w:val="uk-UA" w:eastAsia="ru-RU"/>
        </w:rPr>
        <w:t>, який проводить засідання журі. Журі приймає колегіальне ріше</w:t>
      </w:r>
      <w:r w:rsidR="00BF618E" w:rsidRPr="00B70432">
        <w:rPr>
          <w:rFonts w:ascii="Times New Roman" w:hAnsi="Times New Roman"/>
          <w:sz w:val="28"/>
          <w:szCs w:val="28"/>
          <w:lang w:val="uk-UA" w:eastAsia="ru-RU"/>
        </w:rPr>
        <w:t>ння щодо визначення переможців.</w:t>
      </w:r>
    </w:p>
    <w:p w:rsidR="00515B3D" w:rsidRPr="00B70432" w:rsidRDefault="007C38A1" w:rsidP="00515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0432">
        <w:rPr>
          <w:rFonts w:ascii="Times New Roman" w:hAnsi="Times New Roman"/>
          <w:sz w:val="28"/>
          <w:szCs w:val="28"/>
          <w:lang w:val="uk-UA" w:eastAsia="ru-RU"/>
        </w:rPr>
        <w:t>4</w:t>
      </w:r>
      <w:r w:rsidR="00515B3D" w:rsidRPr="00B70432">
        <w:rPr>
          <w:rFonts w:ascii="Times New Roman" w:hAnsi="Times New Roman"/>
          <w:sz w:val="28"/>
          <w:szCs w:val="28"/>
          <w:lang w:val="uk-UA" w:eastAsia="ru-RU"/>
        </w:rPr>
        <w:t>. Журі має пра</w:t>
      </w:r>
      <w:r w:rsidR="000E37A8" w:rsidRPr="00B70432">
        <w:rPr>
          <w:rFonts w:ascii="Times New Roman" w:hAnsi="Times New Roman"/>
          <w:sz w:val="28"/>
          <w:szCs w:val="28"/>
          <w:lang w:val="uk-UA" w:eastAsia="ru-RU"/>
        </w:rPr>
        <w:t>во не присуджувати перемогу</w:t>
      </w:r>
      <w:r w:rsidR="00515B3D" w:rsidRPr="00B70432">
        <w:rPr>
          <w:rFonts w:ascii="Times New Roman" w:hAnsi="Times New Roman"/>
          <w:sz w:val="28"/>
          <w:szCs w:val="28"/>
          <w:lang w:val="uk-UA" w:eastAsia="ru-RU"/>
        </w:rPr>
        <w:t xml:space="preserve">, якщо учасники не дотрималися умов </w:t>
      </w:r>
      <w:r w:rsidR="008427F7" w:rsidRPr="00B70432">
        <w:rPr>
          <w:rFonts w:ascii="Times New Roman" w:hAnsi="Times New Roman"/>
          <w:sz w:val="28"/>
          <w:szCs w:val="28"/>
          <w:lang w:val="uk-UA" w:eastAsia="ru-RU"/>
        </w:rPr>
        <w:t>Конкурс</w:t>
      </w:r>
      <w:r w:rsidR="008A2485" w:rsidRPr="00B70432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8427F7" w:rsidRPr="00B7043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C0784" w:rsidRPr="00B70432" w:rsidRDefault="001C0784" w:rsidP="00515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15B3D" w:rsidRPr="00B70432" w:rsidRDefault="000E37A8" w:rsidP="00184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0432">
        <w:rPr>
          <w:rFonts w:ascii="Times New Roman" w:hAnsi="Times New Roman"/>
          <w:b/>
          <w:sz w:val="28"/>
          <w:szCs w:val="28"/>
          <w:lang w:val="uk-UA"/>
        </w:rPr>
        <w:t>VI</w:t>
      </w:r>
      <w:r w:rsidR="003B21DA" w:rsidRPr="00B70432">
        <w:rPr>
          <w:rFonts w:ascii="Times New Roman" w:hAnsi="Times New Roman"/>
          <w:b/>
          <w:sz w:val="28"/>
          <w:szCs w:val="28"/>
          <w:lang w:val="uk-UA"/>
        </w:rPr>
        <w:t>.</w:t>
      </w:r>
      <w:r w:rsidR="00515B3D" w:rsidRPr="00B70432">
        <w:rPr>
          <w:rFonts w:ascii="Times New Roman" w:hAnsi="Times New Roman"/>
          <w:b/>
          <w:sz w:val="28"/>
          <w:szCs w:val="28"/>
          <w:lang w:val="uk-UA"/>
        </w:rPr>
        <w:t xml:space="preserve"> Вимоги до конкурсних робіт</w:t>
      </w:r>
    </w:p>
    <w:p w:rsidR="001C0784" w:rsidRPr="00B70432" w:rsidRDefault="001C0784" w:rsidP="00184A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5B3D" w:rsidRPr="00B70432" w:rsidRDefault="000E37A8" w:rsidP="00515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>1. Н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а розгляд журі учасник</w:t>
      </w:r>
      <w:r w:rsidR="008A2485" w:rsidRPr="00B70432">
        <w:rPr>
          <w:rFonts w:ascii="Times New Roman" w:hAnsi="Times New Roman"/>
          <w:sz w:val="28"/>
          <w:szCs w:val="28"/>
          <w:lang w:val="uk-UA"/>
        </w:rPr>
        <w:t>и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6654" w:rsidRPr="00B70432">
        <w:rPr>
          <w:rFonts w:ascii="Times New Roman" w:hAnsi="Times New Roman"/>
          <w:sz w:val="28"/>
          <w:szCs w:val="28"/>
          <w:lang w:val="uk-UA"/>
        </w:rPr>
        <w:t>К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онкурс</w:t>
      </w:r>
      <w:r w:rsidR="008A2485" w:rsidRPr="00B70432">
        <w:rPr>
          <w:rFonts w:ascii="Times New Roman" w:hAnsi="Times New Roman"/>
          <w:sz w:val="28"/>
          <w:szCs w:val="28"/>
          <w:lang w:val="uk-UA"/>
        </w:rPr>
        <w:t>ів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 xml:space="preserve"> над</w:t>
      </w:r>
      <w:r w:rsidR="00F86E65" w:rsidRPr="00B70432">
        <w:rPr>
          <w:rFonts w:ascii="Times New Roman" w:hAnsi="Times New Roman"/>
          <w:sz w:val="28"/>
          <w:szCs w:val="28"/>
          <w:lang w:val="uk-UA"/>
        </w:rPr>
        <w:t>а</w:t>
      </w:r>
      <w:r w:rsidR="008A2485" w:rsidRPr="00B70432">
        <w:rPr>
          <w:rFonts w:ascii="Times New Roman" w:hAnsi="Times New Roman"/>
          <w:sz w:val="28"/>
          <w:szCs w:val="28"/>
          <w:lang w:val="uk-UA"/>
        </w:rPr>
        <w:t>ють</w:t>
      </w:r>
      <w:r w:rsidR="007C38A1" w:rsidRPr="00B70432">
        <w:rPr>
          <w:rFonts w:ascii="Times New Roman" w:hAnsi="Times New Roman"/>
          <w:sz w:val="28"/>
          <w:szCs w:val="28"/>
          <w:lang w:val="uk-UA"/>
        </w:rPr>
        <w:t xml:space="preserve"> власн</w:t>
      </w:r>
      <w:r w:rsidR="008A2485" w:rsidRPr="00B70432">
        <w:rPr>
          <w:rFonts w:ascii="Times New Roman" w:hAnsi="Times New Roman"/>
          <w:sz w:val="28"/>
          <w:szCs w:val="28"/>
          <w:lang w:val="uk-UA"/>
        </w:rPr>
        <w:t>і</w:t>
      </w:r>
      <w:r w:rsidR="006624E0" w:rsidRPr="00B70432">
        <w:rPr>
          <w:rFonts w:ascii="Times New Roman" w:hAnsi="Times New Roman"/>
          <w:sz w:val="28"/>
          <w:szCs w:val="28"/>
          <w:lang w:val="uk-UA"/>
        </w:rPr>
        <w:t xml:space="preserve"> творч</w:t>
      </w:r>
      <w:r w:rsidR="008A2485" w:rsidRPr="00B70432">
        <w:rPr>
          <w:rFonts w:ascii="Times New Roman" w:hAnsi="Times New Roman"/>
          <w:sz w:val="28"/>
          <w:szCs w:val="28"/>
          <w:lang w:val="uk-UA"/>
        </w:rPr>
        <w:t>і</w:t>
      </w:r>
      <w:r w:rsidR="006624E0" w:rsidRPr="00B70432">
        <w:rPr>
          <w:rFonts w:ascii="Times New Roman" w:hAnsi="Times New Roman"/>
          <w:sz w:val="28"/>
          <w:szCs w:val="28"/>
          <w:lang w:val="uk-UA"/>
        </w:rPr>
        <w:t xml:space="preserve"> робот</w:t>
      </w:r>
      <w:r w:rsidR="008A2485" w:rsidRPr="00B70432">
        <w:rPr>
          <w:rFonts w:ascii="Times New Roman" w:hAnsi="Times New Roman"/>
          <w:sz w:val="28"/>
          <w:szCs w:val="28"/>
          <w:lang w:val="uk-UA"/>
        </w:rPr>
        <w:t>и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, як</w:t>
      </w:r>
      <w:r w:rsidR="008A2485" w:rsidRPr="00B70432">
        <w:rPr>
          <w:rFonts w:ascii="Times New Roman" w:hAnsi="Times New Roman"/>
          <w:sz w:val="28"/>
          <w:szCs w:val="28"/>
          <w:lang w:val="uk-UA"/>
        </w:rPr>
        <w:t>і</w:t>
      </w:r>
      <w:r w:rsidR="00A90172" w:rsidRPr="00B70432">
        <w:rPr>
          <w:rFonts w:ascii="Times New Roman" w:hAnsi="Times New Roman"/>
          <w:sz w:val="28"/>
          <w:szCs w:val="28"/>
          <w:lang w:val="uk-UA"/>
        </w:rPr>
        <w:t xml:space="preserve"> повинн</w:t>
      </w:r>
      <w:r w:rsidR="008A2485" w:rsidRPr="00B70432">
        <w:rPr>
          <w:rFonts w:ascii="Times New Roman" w:hAnsi="Times New Roman"/>
          <w:sz w:val="28"/>
          <w:szCs w:val="28"/>
          <w:lang w:val="uk-UA"/>
        </w:rPr>
        <w:t>і</w:t>
      </w:r>
      <w:r w:rsidR="00A90172" w:rsidRPr="00B70432">
        <w:rPr>
          <w:rFonts w:ascii="Times New Roman" w:hAnsi="Times New Roman"/>
          <w:sz w:val="28"/>
          <w:szCs w:val="28"/>
          <w:lang w:val="uk-UA"/>
        </w:rPr>
        <w:t xml:space="preserve"> бути </w:t>
      </w:r>
      <w:r w:rsidR="00F86E65" w:rsidRPr="00B70432">
        <w:rPr>
          <w:rFonts w:ascii="Times New Roman" w:hAnsi="Times New Roman"/>
          <w:sz w:val="28"/>
          <w:szCs w:val="28"/>
          <w:lang w:val="uk-UA"/>
        </w:rPr>
        <w:t>естетично оформлен</w:t>
      </w:r>
      <w:r w:rsidR="008A2485" w:rsidRPr="00B70432">
        <w:rPr>
          <w:rFonts w:ascii="Times New Roman" w:hAnsi="Times New Roman"/>
          <w:sz w:val="28"/>
          <w:szCs w:val="28"/>
          <w:lang w:val="uk-UA"/>
        </w:rPr>
        <w:t>і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.</w:t>
      </w:r>
    </w:p>
    <w:p w:rsidR="000E37A8" w:rsidRPr="00B70432" w:rsidRDefault="006624E0" w:rsidP="000E37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  <w:r w:rsidRPr="00B70432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0E37A8" w:rsidRPr="00B70432">
        <w:rPr>
          <w:rFonts w:ascii="Times New Roman" w:eastAsia="Times New Roman" w:hAnsi="Times New Roman"/>
          <w:sz w:val="28"/>
          <w:szCs w:val="28"/>
          <w:lang w:val="uk-UA"/>
        </w:rPr>
        <w:t>. Тех</w:t>
      </w:r>
      <w:r w:rsidR="00A90172" w:rsidRPr="00B70432">
        <w:rPr>
          <w:rFonts w:ascii="Times New Roman" w:eastAsia="Times New Roman" w:hAnsi="Times New Roman"/>
          <w:sz w:val="28"/>
          <w:szCs w:val="28"/>
          <w:lang w:val="uk-UA"/>
        </w:rPr>
        <w:t xml:space="preserve">ніка виконання </w:t>
      </w:r>
      <w:r w:rsidRPr="00B70432">
        <w:rPr>
          <w:rFonts w:ascii="Times New Roman" w:eastAsia="Times New Roman" w:hAnsi="Times New Roman"/>
          <w:sz w:val="28"/>
          <w:szCs w:val="28"/>
          <w:lang w:val="uk-UA"/>
        </w:rPr>
        <w:t xml:space="preserve">до </w:t>
      </w:r>
      <w:r w:rsidR="008A2485" w:rsidRPr="00B70432">
        <w:rPr>
          <w:rFonts w:ascii="Times New Roman" w:eastAsia="Times New Roman" w:hAnsi="Times New Roman"/>
          <w:sz w:val="28"/>
          <w:szCs w:val="28"/>
          <w:lang w:val="uk-UA"/>
        </w:rPr>
        <w:t>творчих</w:t>
      </w:r>
      <w:r w:rsidRPr="00B70432">
        <w:rPr>
          <w:rFonts w:ascii="Times New Roman" w:eastAsia="Times New Roman" w:hAnsi="Times New Roman"/>
          <w:sz w:val="28"/>
          <w:szCs w:val="28"/>
          <w:lang w:val="uk-UA"/>
        </w:rPr>
        <w:t xml:space="preserve"> роб</w:t>
      </w:r>
      <w:r w:rsidR="008A2485" w:rsidRPr="00B70432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Pr="00B70432">
        <w:rPr>
          <w:rFonts w:ascii="Times New Roman" w:eastAsia="Times New Roman" w:hAnsi="Times New Roman"/>
          <w:sz w:val="28"/>
          <w:szCs w:val="28"/>
          <w:lang w:val="uk-UA"/>
        </w:rPr>
        <w:t>т - відповідно до оголошення</w:t>
      </w:r>
      <w:r w:rsidR="00A90172" w:rsidRPr="00B70432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393317" w:rsidRPr="00B7043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0E37A8" w:rsidRPr="00B70432" w:rsidRDefault="00E55297" w:rsidP="001C07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70432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0E37A8" w:rsidRPr="00B70432">
        <w:rPr>
          <w:rFonts w:ascii="Times New Roman" w:eastAsia="Times New Roman" w:hAnsi="Times New Roman"/>
          <w:sz w:val="28"/>
          <w:szCs w:val="28"/>
          <w:lang w:val="uk-UA"/>
        </w:rPr>
        <w:t xml:space="preserve">. На </w:t>
      </w:r>
      <w:r w:rsidR="00D86654" w:rsidRPr="00B70432">
        <w:rPr>
          <w:rFonts w:ascii="Times New Roman" w:eastAsia="Times New Roman" w:hAnsi="Times New Roman"/>
          <w:sz w:val="28"/>
          <w:szCs w:val="28"/>
          <w:lang w:val="uk-UA"/>
        </w:rPr>
        <w:t>творчих</w:t>
      </w:r>
      <w:r w:rsidR="000E37A8" w:rsidRPr="00B70432">
        <w:rPr>
          <w:rFonts w:ascii="Times New Roman" w:eastAsia="Times New Roman" w:hAnsi="Times New Roman"/>
          <w:sz w:val="28"/>
          <w:szCs w:val="28"/>
          <w:lang w:val="uk-UA"/>
        </w:rPr>
        <w:t xml:space="preserve"> робот</w:t>
      </w:r>
      <w:r w:rsidR="00D86654" w:rsidRPr="00B70432">
        <w:rPr>
          <w:rFonts w:ascii="Times New Roman" w:eastAsia="Times New Roman" w:hAnsi="Times New Roman"/>
          <w:sz w:val="28"/>
          <w:szCs w:val="28"/>
          <w:lang w:val="uk-UA"/>
        </w:rPr>
        <w:t>ах</w:t>
      </w:r>
      <w:r w:rsidR="000E37A8" w:rsidRPr="00B7043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C38A1" w:rsidRPr="00B70432">
        <w:rPr>
          <w:rFonts w:ascii="Times New Roman" w:eastAsia="Times New Roman" w:hAnsi="Times New Roman"/>
          <w:sz w:val="28"/>
          <w:szCs w:val="28"/>
          <w:lang w:val="uk-UA"/>
        </w:rPr>
        <w:t xml:space="preserve">зі зворотної сторони пишеться П.І.Б. </w:t>
      </w:r>
      <w:r w:rsidR="00D86654" w:rsidRPr="00B70432">
        <w:rPr>
          <w:rFonts w:ascii="Times New Roman" w:eastAsia="Times New Roman" w:hAnsi="Times New Roman"/>
          <w:sz w:val="28"/>
          <w:szCs w:val="28"/>
          <w:lang w:val="uk-UA"/>
        </w:rPr>
        <w:t>учасників</w:t>
      </w:r>
      <w:r w:rsidR="001C0784" w:rsidRPr="00B70432">
        <w:rPr>
          <w:rFonts w:ascii="Times New Roman" w:eastAsia="Times New Roman" w:hAnsi="Times New Roman"/>
          <w:sz w:val="28"/>
          <w:szCs w:val="28"/>
          <w:lang w:val="uk-UA"/>
        </w:rPr>
        <w:t xml:space="preserve"> Конкурс</w:t>
      </w:r>
      <w:r w:rsidR="00D86654" w:rsidRPr="00B70432">
        <w:rPr>
          <w:rFonts w:ascii="Times New Roman" w:eastAsia="Times New Roman" w:hAnsi="Times New Roman"/>
          <w:sz w:val="28"/>
          <w:szCs w:val="28"/>
          <w:lang w:val="uk-UA"/>
        </w:rPr>
        <w:t>ів</w:t>
      </w:r>
      <w:r w:rsidR="001C0784" w:rsidRPr="00B7043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0E37A8" w:rsidRPr="00B70432" w:rsidRDefault="00E55297" w:rsidP="000E37A8">
      <w:pPr>
        <w:tabs>
          <w:tab w:val="left" w:pos="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>4</w:t>
      </w:r>
      <w:r w:rsidR="000E37A8" w:rsidRPr="00B70432">
        <w:rPr>
          <w:rFonts w:ascii="Times New Roman" w:hAnsi="Times New Roman"/>
          <w:sz w:val="28"/>
          <w:szCs w:val="28"/>
          <w:lang w:val="uk-UA"/>
        </w:rPr>
        <w:t>.</w:t>
      </w:r>
      <w:r w:rsidR="001C0784" w:rsidRPr="00B704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37A8" w:rsidRPr="00B70432">
        <w:rPr>
          <w:rFonts w:ascii="Times New Roman" w:hAnsi="Times New Roman"/>
          <w:sz w:val="28"/>
          <w:szCs w:val="28"/>
          <w:lang w:val="uk-UA"/>
        </w:rPr>
        <w:t>Роботи, які не відповідають вимогам цього Положення та не мають відповідн</w:t>
      </w:r>
      <w:r w:rsidR="008A2485" w:rsidRPr="00B70432">
        <w:rPr>
          <w:rFonts w:ascii="Times New Roman" w:hAnsi="Times New Roman"/>
          <w:sz w:val="28"/>
          <w:szCs w:val="28"/>
          <w:lang w:val="uk-UA"/>
        </w:rPr>
        <w:t>их</w:t>
      </w:r>
      <w:r w:rsidR="000E37A8" w:rsidRPr="00B704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0784" w:rsidRPr="00B70432">
        <w:rPr>
          <w:rFonts w:ascii="Times New Roman" w:hAnsi="Times New Roman"/>
          <w:sz w:val="28"/>
          <w:szCs w:val="28"/>
          <w:lang w:val="uk-UA"/>
        </w:rPr>
        <w:t>заяв</w:t>
      </w:r>
      <w:r w:rsidR="008A2485" w:rsidRPr="00B70432">
        <w:rPr>
          <w:rFonts w:ascii="Times New Roman" w:hAnsi="Times New Roman"/>
          <w:sz w:val="28"/>
          <w:szCs w:val="28"/>
          <w:lang w:val="uk-UA"/>
        </w:rPr>
        <w:t>о</w:t>
      </w:r>
      <w:r w:rsidR="001C0784" w:rsidRPr="00B70432">
        <w:rPr>
          <w:rFonts w:ascii="Times New Roman" w:hAnsi="Times New Roman"/>
          <w:sz w:val="28"/>
          <w:szCs w:val="28"/>
          <w:lang w:val="uk-UA"/>
        </w:rPr>
        <w:t>к на участь у Конкурс</w:t>
      </w:r>
      <w:r w:rsidR="008A2485" w:rsidRPr="00B70432">
        <w:rPr>
          <w:rFonts w:ascii="Times New Roman" w:hAnsi="Times New Roman"/>
          <w:sz w:val="28"/>
          <w:szCs w:val="28"/>
          <w:lang w:val="uk-UA"/>
        </w:rPr>
        <w:t>ах</w:t>
      </w:r>
      <w:r w:rsidR="001C0784" w:rsidRPr="00B70432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0E37A8" w:rsidRPr="00B704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0784" w:rsidRPr="00B70432">
        <w:rPr>
          <w:rFonts w:ascii="Times New Roman" w:hAnsi="Times New Roman"/>
          <w:sz w:val="28"/>
          <w:szCs w:val="28"/>
          <w:lang w:val="uk-UA"/>
        </w:rPr>
        <w:t>не приймаються.</w:t>
      </w:r>
    </w:p>
    <w:p w:rsidR="00515B3D" w:rsidRPr="00B70432" w:rsidRDefault="00E14779" w:rsidP="000E3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55297" w:rsidRPr="00B70432">
        <w:rPr>
          <w:rFonts w:ascii="Times New Roman" w:hAnsi="Times New Roman"/>
          <w:sz w:val="28"/>
          <w:szCs w:val="28"/>
          <w:lang w:val="uk-UA"/>
        </w:rPr>
        <w:t>5</w:t>
      </w:r>
      <w:r w:rsidR="000E37A8" w:rsidRPr="00B7043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Конкурсн</w:t>
      </w:r>
      <w:r w:rsidR="005315A6" w:rsidRPr="00B70432">
        <w:rPr>
          <w:rFonts w:ascii="Times New Roman" w:hAnsi="Times New Roman"/>
          <w:sz w:val="28"/>
          <w:szCs w:val="28"/>
          <w:lang w:val="uk-UA"/>
        </w:rPr>
        <w:t>і роботи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 xml:space="preserve"> повинні в</w:t>
      </w:r>
      <w:r w:rsidR="005315A6" w:rsidRPr="00B70432">
        <w:rPr>
          <w:rFonts w:ascii="Times New Roman" w:hAnsi="Times New Roman"/>
          <w:sz w:val="28"/>
          <w:szCs w:val="28"/>
          <w:lang w:val="uk-UA"/>
        </w:rPr>
        <w:t>ідповідати темат</w:t>
      </w:r>
      <w:r w:rsidR="00F86E65" w:rsidRPr="00B70432">
        <w:rPr>
          <w:rFonts w:ascii="Times New Roman" w:hAnsi="Times New Roman"/>
          <w:sz w:val="28"/>
          <w:szCs w:val="28"/>
          <w:lang w:val="uk-UA"/>
        </w:rPr>
        <w:t>иці,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 xml:space="preserve"> бути </w:t>
      </w:r>
      <w:r w:rsidR="005315A6" w:rsidRPr="00B70432">
        <w:rPr>
          <w:rFonts w:ascii="Times New Roman" w:hAnsi="Times New Roman"/>
          <w:sz w:val="28"/>
          <w:szCs w:val="28"/>
          <w:lang w:val="uk-UA"/>
        </w:rPr>
        <w:t xml:space="preserve">креативними, </w:t>
      </w:r>
      <w:r w:rsidR="00515B3D" w:rsidRPr="00B70432">
        <w:rPr>
          <w:rFonts w:ascii="Times New Roman" w:hAnsi="Times New Roman"/>
          <w:sz w:val="28"/>
          <w:szCs w:val="28"/>
          <w:lang w:val="uk-UA"/>
        </w:rPr>
        <w:t>оригінальними, охайними.</w:t>
      </w:r>
    </w:p>
    <w:p w:rsidR="00AC54C9" w:rsidRPr="00B70432" w:rsidRDefault="00AC54C9" w:rsidP="000E3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ab/>
      </w:r>
      <w:r w:rsidR="00E55297" w:rsidRPr="00B70432">
        <w:rPr>
          <w:rFonts w:ascii="Times New Roman" w:hAnsi="Times New Roman"/>
          <w:sz w:val="28"/>
          <w:szCs w:val="28"/>
          <w:lang w:val="uk-UA"/>
        </w:rPr>
        <w:t>6</w:t>
      </w:r>
      <w:r w:rsidRPr="00B70432">
        <w:rPr>
          <w:rFonts w:ascii="Times New Roman" w:hAnsi="Times New Roman"/>
          <w:sz w:val="28"/>
          <w:szCs w:val="28"/>
          <w:lang w:val="uk-UA"/>
        </w:rPr>
        <w:t xml:space="preserve">. Роботи приймаються за </w:t>
      </w:r>
      <w:proofErr w:type="spellStart"/>
      <w:r w:rsidRPr="00B7043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A90172" w:rsidRPr="00B70432">
        <w:rPr>
          <w:rFonts w:ascii="Times New Roman" w:hAnsi="Times New Roman"/>
          <w:sz w:val="28"/>
          <w:szCs w:val="28"/>
          <w:lang w:val="uk-UA"/>
        </w:rPr>
        <w:t>:</w:t>
      </w:r>
      <w:r w:rsidRPr="00B70432">
        <w:rPr>
          <w:rFonts w:ascii="Times New Roman" w:hAnsi="Times New Roman"/>
          <w:sz w:val="28"/>
          <w:szCs w:val="28"/>
          <w:lang w:val="uk-UA"/>
        </w:rPr>
        <w:t xml:space="preserve"> Перш</w:t>
      </w:r>
      <w:r w:rsidR="00A90172" w:rsidRPr="00B70432">
        <w:rPr>
          <w:rFonts w:ascii="Times New Roman" w:hAnsi="Times New Roman"/>
          <w:sz w:val="28"/>
          <w:szCs w:val="28"/>
          <w:lang w:val="uk-UA"/>
        </w:rPr>
        <w:t>ий</w:t>
      </w:r>
      <w:r w:rsidRPr="00B70432">
        <w:rPr>
          <w:rFonts w:ascii="Times New Roman" w:hAnsi="Times New Roman"/>
          <w:sz w:val="28"/>
          <w:szCs w:val="28"/>
          <w:lang w:val="uk-UA"/>
        </w:rPr>
        <w:t xml:space="preserve"> апеляційн</w:t>
      </w:r>
      <w:r w:rsidR="00A90172" w:rsidRPr="00B70432">
        <w:rPr>
          <w:rFonts w:ascii="Times New Roman" w:hAnsi="Times New Roman"/>
          <w:sz w:val="28"/>
          <w:szCs w:val="28"/>
          <w:lang w:val="uk-UA"/>
        </w:rPr>
        <w:t>ий</w:t>
      </w:r>
      <w:r w:rsidRPr="00B70432">
        <w:rPr>
          <w:rFonts w:ascii="Times New Roman" w:hAnsi="Times New Roman"/>
          <w:sz w:val="28"/>
          <w:szCs w:val="28"/>
          <w:lang w:val="uk-UA"/>
        </w:rPr>
        <w:t xml:space="preserve"> адміністративн</w:t>
      </w:r>
      <w:r w:rsidR="00A90172" w:rsidRPr="00B70432">
        <w:rPr>
          <w:rFonts w:ascii="Times New Roman" w:hAnsi="Times New Roman"/>
          <w:sz w:val="28"/>
          <w:szCs w:val="28"/>
          <w:lang w:val="uk-UA"/>
        </w:rPr>
        <w:t>ий</w:t>
      </w:r>
      <w:r w:rsidRPr="00B70432">
        <w:rPr>
          <w:rFonts w:ascii="Times New Roman" w:hAnsi="Times New Roman"/>
          <w:sz w:val="28"/>
          <w:szCs w:val="28"/>
          <w:lang w:val="uk-UA"/>
        </w:rPr>
        <w:t xml:space="preserve"> суд</w:t>
      </w:r>
      <w:r w:rsidR="00A90172" w:rsidRPr="00B70432">
        <w:rPr>
          <w:rFonts w:ascii="Times New Roman" w:hAnsi="Times New Roman"/>
          <w:sz w:val="28"/>
          <w:szCs w:val="28"/>
          <w:lang w:val="uk-UA"/>
        </w:rPr>
        <w:t>,</w:t>
      </w:r>
      <w:r w:rsidRPr="00B70432">
        <w:rPr>
          <w:rFonts w:ascii="Times New Roman" w:hAnsi="Times New Roman"/>
          <w:sz w:val="28"/>
          <w:szCs w:val="28"/>
          <w:lang w:val="uk-UA"/>
        </w:rPr>
        <w:t xml:space="preserve"> вул. Марата, </w:t>
      </w:r>
      <w:r w:rsidR="00554C69" w:rsidRPr="00B70432">
        <w:rPr>
          <w:rFonts w:ascii="Times New Roman" w:hAnsi="Times New Roman"/>
          <w:sz w:val="28"/>
          <w:szCs w:val="28"/>
          <w:lang w:val="uk-UA"/>
        </w:rPr>
        <w:t>15, м. Краматорськ, І поверх (канцелярія) або надсилаються поштою.</w:t>
      </w:r>
    </w:p>
    <w:p w:rsidR="00F86E65" w:rsidRDefault="00F86E65" w:rsidP="00207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0432" w:rsidRDefault="00B70432" w:rsidP="00207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0432" w:rsidRPr="00B70432" w:rsidRDefault="00B70432" w:rsidP="00207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5B3D" w:rsidRPr="00B70432" w:rsidRDefault="00515B3D" w:rsidP="00207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0432">
        <w:rPr>
          <w:rFonts w:ascii="Times New Roman" w:hAnsi="Times New Roman"/>
          <w:b/>
          <w:sz w:val="28"/>
          <w:szCs w:val="28"/>
          <w:lang w:val="uk-UA"/>
        </w:rPr>
        <w:lastRenderedPageBreak/>
        <w:t>VІ</w:t>
      </w:r>
      <w:r w:rsidR="000E37A8" w:rsidRPr="00B70432">
        <w:rPr>
          <w:rFonts w:ascii="Times New Roman" w:hAnsi="Times New Roman"/>
          <w:b/>
          <w:sz w:val="28"/>
          <w:szCs w:val="28"/>
          <w:lang w:val="uk-UA"/>
        </w:rPr>
        <w:t>І</w:t>
      </w:r>
      <w:r w:rsidR="005315A6" w:rsidRPr="00B70432">
        <w:rPr>
          <w:rFonts w:ascii="Times New Roman" w:hAnsi="Times New Roman"/>
          <w:b/>
          <w:sz w:val="28"/>
          <w:szCs w:val="28"/>
          <w:lang w:val="uk-UA"/>
        </w:rPr>
        <w:t>. Переможці</w:t>
      </w:r>
      <w:r w:rsidR="008A2485" w:rsidRPr="00B70432">
        <w:rPr>
          <w:rFonts w:ascii="Times New Roman" w:hAnsi="Times New Roman"/>
          <w:b/>
          <w:sz w:val="28"/>
          <w:szCs w:val="28"/>
          <w:lang w:val="uk-UA"/>
        </w:rPr>
        <w:t xml:space="preserve"> Конкурсів</w:t>
      </w:r>
    </w:p>
    <w:p w:rsidR="00515B3D" w:rsidRPr="00B70432" w:rsidRDefault="00515B3D" w:rsidP="00515B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5B3D" w:rsidRPr="00B70432" w:rsidRDefault="00515B3D" w:rsidP="00515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>1. Результати проведення Конкурс</w:t>
      </w:r>
      <w:r w:rsidR="008A2485" w:rsidRPr="00B70432">
        <w:rPr>
          <w:rFonts w:ascii="Times New Roman" w:hAnsi="Times New Roman"/>
          <w:sz w:val="28"/>
          <w:szCs w:val="28"/>
          <w:lang w:val="uk-UA"/>
        </w:rPr>
        <w:t>ів</w:t>
      </w:r>
      <w:r w:rsidRPr="00B70432">
        <w:rPr>
          <w:rFonts w:ascii="Times New Roman" w:hAnsi="Times New Roman"/>
          <w:sz w:val="28"/>
          <w:szCs w:val="28"/>
          <w:lang w:val="uk-UA"/>
        </w:rPr>
        <w:t xml:space="preserve"> розг</w:t>
      </w:r>
      <w:bookmarkStart w:id="0" w:name="_GoBack"/>
      <w:bookmarkEnd w:id="0"/>
      <w:r w:rsidRPr="00B70432">
        <w:rPr>
          <w:rFonts w:ascii="Times New Roman" w:hAnsi="Times New Roman"/>
          <w:sz w:val="28"/>
          <w:szCs w:val="28"/>
          <w:lang w:val="uk-UA"/>
        </w:rPr>
        <w:t xml:space="preserve">лядає і затверджує </w:t>
      </w:r>
      <w:r w:rsidR="00A90172" w:rsidRPr="00B70432">
        <w:rPr>
          <w:rFonts w:ascii="Times New Roman" w:hAnsi="Times New Roman"/>
          <w:sz w:val="28"/>
          <w:szCs w:val="28"/>
          <w:lang w:val="uk-UA"/>
        </w:rPr>
        <w:t>журі</w:t>
      </w:r>
      <w:r w:rsidR="001C0784" w:rsidRPr="00B70432">
        <w:rPr>
          <w:rFonts w:ascii="Times New Roman" w:hAnsi="Times New Roman"/>
          <w:sz w:val="28"/>
          <w:szCs w:val="28"/>
          <w:lang w:val="uk-UA"/>
        </w:rPr>
        <w:t xml:space="preserve"> Першого апеляційного адміністративного суду</w:t>
      </w:r>
      <w:r w:rsidR="000B5E59" w:rsidRPr="00B70432">
        <w:rPr>
          <w:rFonts w:ascii="Times New Roman" w:hAnsi="Times New Roman"/>
          <w:sz w:val="28"/>
          <w:szCs w:val="28"/>
          <w:lang w:val="uk-UA"/>
        </w:rPr>
        <w:t>.</w:t>
      </w:r>
    </w:p>
    <w:p w:rsidR="00632D02" w:rsidRPr="00B70432" w:rsidRDefault="00515B3D" w:rsidP="00515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632D02" w:rsidRPr="00B70432">
        <w:rPr>
          <w:rFonts w:ascii="Times New Roman" w:hAnsi="Times New Roman"/>
          <w:sz w:val="28"/>
          <w:szCs w:val="28"/>
          <w:lang w:val="uk-UA"/>
        </w:rPr>
        <w:t>Організатором конкурс</w:t>
      </w:r>
      <w:r w:rsidR="008A2485" w:rsidRPr="00B70432">
        <w:rPr>
          <w:rFonts w:ascii="Times New Roman" w:hAnsi="Times New Roman"/>
          <w:sz w:val="28"/>
          <w:szCs w:val="28"/>
          <w:lang w:val="uk-UA"/>
        </w:rPr>
        <w:t>ів</w:t>
      </w:r>
      <w:r w:rsidR="00632D02" w:rsidRPr="00B70432">
        <w:rPr>
          <w:rFonts w:ascii="Times New Roman" w:hAnsi="Times New Roman"/>
          <w:sz w:val="28"/>
          <w:szCs w:val="28"/>
          <w:lang w:val="uk-UA"/>
        </w:rPr>
        <w:t xml:space="preserve"> передбачен</w:t>
      </w:r>
      <w:r w:rsidR="00C13910">
        <w:rPr>
          <w:rFonts w:ascii="Times New Roman" w:hAnsi="Times New Roman"/>
          <w:sz w:val="28"/>
          <w:szCs w:val="28"/>
          <w:lang w:val="uk-UA"/>
        </w:rPr>
        <w:t>о нагородження переможців за молодшою та старшою віковими категоріями з трьома призовими місцями</w:t>
      </w:r>
      <w:r w:rsidR="00632D02" w:rsidRPr="00B70432">
        <w:rPr>
          <w:rFonts w:ascii="Times New Roman" w:hAnsi="Times New Roman"/>
          <w:sz w:val="28"/>
          <w:szCs w:val="28"/>
          <w:lang w:val="uk-UA"/>
        </w:rPr>
        <w:t>.</w:t>
      </w:r>
    </w:p>
    <w:p w:rsidR="008427F7" w:rsidRPr="00B70432" w:rsidRDefault="00632D02" w:rsidP="00515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DB0B45" w:rsidRPr="00B70432">
        <w:rPr>
          <w:rFonts w:ascii="Times New Roman" w:hAnsi="Times New Roman"/>
          <w:sz w:val="28"/>
          <w:szCs w:val="28"/>
          <w:lang w:val="uk-UA"/>
        </w:rPr>
        <w:t>Переможці конкурс</w:t>
      </w:r>
      <w:r w:rsidR="008A2485" w:rsidRPr="00B70432">
        <w:rPr>
          <w:rFonts w:ascii="Times New Roman" w:hAnsi="Times New Roman"/>
          <w:sz w:val="28"/>
          <w:szCs w:val="28"/>
          <w:lang w:val="uk-UA"/>
        </w:rPr>
        <w:t>ів</w:t>
      </w:r>
      <w:r w:rsidR="008427F7" w:rsidRPr="00B70432">
        <w:rPr>
          <w:rFonts w:ascii="Times New Roman" w:hAnsi="Times New Roman"/>
          <w:sz w:val="28"/>
          <w:szCs w:val="28"/>
          <w:lang w:val="uk-UA"/>
        </w:rPr>
        <w:t xml:space="preserve"> отримають </w:t>
      </w:r>
      <w:r w:rsidR="00DB0B45" w:rsidRPr="00B70432">
        <w:rPr>
          <w:rFonts w:ascii="Times New Roman" w:hAnsi="Times New Roman"/>
          <w:sz w:val="28"/>
          <w:szCs w:val="28"/>
          <w:lang w:val="uk-UA"/>
        </w:rPr>
        <w:t xml:space="preserve">Подяки Першого апеляційного адміністративного суду </w:t>
      </w:r>
      <w:r w:rsidR="008427F7" w:rsidRPr="00B7043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B21DA" w:rsidRPr="00B70432">
        <w:rPr>
          <w:rFonts w:ascii="Times New Roman" w:hAnsi="Times New Roman"/>
          <w:sz w:val="28"/>
          <w:szCs w:val="28"/>
          <w:lang w:val="uk-UA"/>
        </w:rPr>
        <w:t xml:space="preserve">цінні </w:t>
      </w:r>
      <w:r w:rsidR="008427F7" w:rsidRPr="00B70432">
        <w:rPr>
          <w:rFonts w:ascii="Times New Roman" w:hAnsi="Times New Roman"/>
          <w:sz w:val="28"/>
          <w:szCs w:val="28"/>
          <w:lang w:val="uk-UA"/>
        </w:rPr>
        <w:t xml:space="preserve">подарунки. </w:t>
      </w:r>
    </w:p>
    <w:p w:rsidR="00554C69" w:rsidRPr="00B70432" w:rsidRDefault="008427F7" w:rsidP="00515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>4</w:t>
      </w:r>
      <w:r w:rsidR="00554C69" w:rsidRPr="00B70432">
        <w:rPr>
          <w:rFonts w:ascii="Times New Roman" w:hAnsi="Times New Roman"/>
          <w:sz w:val="28"/>
          <w:szCs w:val="28"/>
          <w:lang w:val="uk-UA"/>
        </w:rPr>
        <w:t>. Нагородження переможців Конкурс</w:t>
      </w:r>
      <w:r w:rsidR="008A2485" w:rsidRPr="00B70432">
        <w:rPr>
          <w:rFonts w:ascii="Times New Roman" w:hAnsi="Times New Roman"/>
          <w:sz w:val="28"/>
          <w:szCs w:val="28"/>
          <w:lang w:val="uk-UA"/>
        </w:rPr>
        <w:t>ів</w:t>
      </w:r>
      <w:r w:rsidR="00554C69" w:rsidRPr="00B70432">
        <w:rPr>
          <w:rFonts w:ascii="Times New Roman" w:hAnsi="Times New Roman"/>
          <w:sz w:val="28"/>
          <w:szCs w:val="28"/>
          <w:lang w:val="uk-UA"/>
        </w:rPr>
        <w:t xml:space="preserve"> відбу</w:t>
      </w:r>
      <w:r w:rsidR="00E55297" w:rsidRPr="00B70432">
        <w:rPr>
          <w:rFonts w:ascii="Times New Roman" w:hAnsi="Times New Roman"/>
          <w:sz w:val="28"/>
          <w:szCs w:val="28"/>
          <w:lang w:val="uk-UA"/>
        </w:rPr>
        <w:t>вається</w:t>
      </w:r>
      <w:r w:rsidR="008A4459" w:rsidRPr="00B704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4C69" w:rsidRPr="00B70432">
        <w:rPr>
          <w:rFonts w:ascii="Times New Roman" w:hAnsi="Times New Roman"/>
          <w:sz w:val="28"/>
          <w:szCs w:val="28"/>
          <w:lang w:val="uk-UA"/>
        </w:rPr>
        <w:t>в приміщенні Першого апеляційного адміністративного суду.</w:t>
      </w:r>
    </w:p>
    <w:p w:rsidR="00E55297" w:rsidRPr="00B70432" w:rsidRDefault="00E55297">
      <w:pPr>
        <w:rPr>
          <w:lang w:val="uk-UA"/>
        </w:rPr>
      </w:pPr>
    </w:p>
    <w:p w:rsidR="00D86654" w:rsidRPr="00B70432" w:rsidRDefault="00D86654">
      <w:pPr>
        <w:rPr>
          <w:lang w:val="uk-UA"/>
        </w:rPr>
      </w:pPr>
    </w:p>
    <w:p w:rsidR="008427F7" w:rsidRDefault="008427F7">
      <w:pPr>
        <w:rPr>
          <w:lang w:val="uk-UA"/>
        </w:rPr>
      </w:pPr>
    </w:p>
    <w:p w:rsidR="00B70432" w:rsidRDefault="00B70432">
      <w:pPr>
        <w:rPr>
          <w:lang w:val="uk-UA"/>
        </w:rPr>
      </w:pPr>
    </w:p>
    <w:p w:rsidR="00B70432" w:rsidRDefault="00B70432">
      <w:pPr>
        <w:rPr>
          <w:lang w:val="uk-UA"/>
        </w:rPr>
      </w:pPr>
    </w:p>
    <w:p w:rsidR="00B70432" w:rsidRDefault="00B70432">
      <w:pPr>
        <w:rPr>
          <w:lang w:val="uk-UA"/>
        </w:rPr>
      </w:pPr>
    </w:p>
    <w:p w:rsidR="00B70432" w:rsidRDefault="00B70432">
      <w:pPr>
        <w:rPr>
          <w:lang w:val="uk-UA"/>
        </w:rPr>
      </w:pPr>
    </w:p>
    <w:p w:rsidR="00B70432" w:rsidRDefault="00B70432">
      <w:pPr>
        <w:rPr>
          <w:lang w:val="uk-UA"/>
        </w:rPr>
      </w:pPr>
    </w:p>
    <w:p w:rsidR="00B70432" w:rsidRDefault="00B70432">
      <w:pPr>
        <w:rPr>
          <w:lang w:val="uk-UA"/>
        </w:rPr>
      </w:pPr>
    </w:p>
    <w:p w:rsidR="00B70432" w:rsidRDefault="00B70432">
      <w:pPr>
        <w:rPr>
          <w:lang w:val="uk-UA"/>
        </w:rPr>
      </w:pPr>
    </w:p>
    <w:p w:rsidR="00B70432" w:rsidRDefault="00B70432">
      <w:pPr>
        <w:rPr>
          <w:lang w:val="uk-UA"/>
        </w:rPr>
      </w:pPr>
    </w:p>
    <w:p w:rsidR="00B70432" w:rsidRDefault="00B70432">
      <w:pPr>
        <w:rPr>
          <w:lang w:val="uk-UA"/>
        </w:rPr>
      </w:pPr>
    </w:p>
    <w:p w:rsidR="00B70432" w:rsidRDefault="00B70432">
      <w:pPr>
        <w:rPr>
          <w:lang w:val="uk-UA"/>
        </w:rPr>
      </w:pPr>
    </w:p>
    <w:p w:rsidR="00B70432" w:rsidRDefault="00B70432">
      <w:pPr>
        <w:rPr>
          <w:lang w:val="uk-UA"/>
        </w:rPr>
      </w:pPr>
    </w:p>
    <w:p w:rsidR="00B70432" w:rsidRDefault="00B70432">
      <w:pPr>
        <w:rPr>
          <w:lang w:val="uk-UA"/>
        </w:rPr>
      </w:pPr>
    </w:p>
    <w:p w:rsidR="00B70432" w:rsidRDefault="00B70432">
      <w:pPr>
        <w:rPr>
          <w:lang w:val="uk-UA"/>
        </w:rPr>
      </w:pPr>
    </w:p>
    <w:p w:rsidR="00B70432" w:rsidRDefault="00B70432">
      <w:pPr>
        <w:rPr>
          <w:lang w:val="uk-UA"/>
        </w:rPr>
      </w:pPr>
    </w:p>
    <w:p w:rsidR="00B70432" w:rsidRDefault="00B70432">
      <w:pPr>
        <w:rPr>
          <w:lang w:val="uk-UA"/>
        </w:rPr>
      </w:pPr>
    </w:p>
    <w:p w:rsidR="00B70432" w:rsidRDefault="00B70432">
      <w:pPr>
        <w:rPr>
          <w:lang w:val="uk-UA"/>
        </w:rPr>
      </w:pPr>
    </w:p>
    <w:p w:rsidR="00B70432" w:rsidRDefault="00B70432">
      <w:pPr>
        <w:rPr>
          <w:lang w:val="uk-UA"/>
        </w:rPr>
      </w:pPr>
    </w:p>
    <w:p w:rsidR="00B70432" w:rsidRDefault="00B70432">
      <w:pPr>
        <w:rPr>
          <w:lang w:val="uk-UA"/>
        </w:rPr>
      </w:pPr>
    </w:p>
    <w:p w:rsidR="00B70432" w:rsidRDefault="00B70432">
      <w:pPr>
        <w:rPr>
          <w:lang w:val="uk-UA"/>
        </w:rPr>
      </w:pPr>
    </w:p>
    <w:p w:rsidR="00B70432" w:rsidRDefault="00B70432">
      <w:pPr>
        <w:rPr>
          <w:lang w:val="uk-UA"/>
        </w:rPr>
      </w:pPr>
    </w:p>
    <w:p w:rsidR="00B70432" w:rsidRDefault="00B70432">
      <w:pPr>
        <w:rPr>
          <w:lang w:val="uk-UA"/>
        </w:rPr>
      </w:pPr>
    </w:p>
    <w:p w:rsidR="00B70432" w:rsidRPr="00B70432" w:rsidRDefault="00B70432">
      <w:pPr>
        <w:rPr>
          <w:lang w:val="uk-UA"/>
        </w:rPr>
      </w:pPr>
    </w:p>
    <w:p w:rsidR="00F917E8" w:rsidRDefault="00F917E8" w:rsidP="007D4C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Додаток 1</w:t>
      </w:r>
    </w:p>
    <w:p w:rsidR="00B70432" w:rsidRDefault="00B70432" w:rsidP="007D4C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70432" w:rsidRDefault="00B70432" w:rsidP="00B704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до Положення </w:t>
      </w:r>
    </w:p>
    <w:p w:rsidR="00B70432" w:rsidRPr="00B70432" w:rsidRDefault="00B70432" w:rsidP="00B70432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проведення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конкурсів мистецтв</w:t>
      </w:r>
    </w:p>
    <w:p w:rsidR="007D4C88" w:rsidRPr="00B70432" w:rsidRDefault="007D4C88" w:rsidP="007D4C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Заявка на участь</w:t>
      </w:r>
    </w:p>
    <w:p w:rsidR="003B5F3E" w:rsidRPr="00B70432" w:rsidRDefault="007D4C88" w:rsidP="008A24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>у конкурсі</w:t>
      </w:r>
      <w:r w:rsidR="008A2485" w:rsidRPr="00B70432">
        <w:rPr>
          <w:rFonts w:ascii="Times New Roman" w:hAnsi="Times New Roman"/>
          <w:sz w:val="28"/>
          <w:szCs w:val="28"/>
          <w:lang w:val="uk-UA"/>
        </w:rPr>
        <w:t xml:space="preserve"> _____________________________</w:t>
      </w:r>
    </w:p>
    <w:p w:rsidR="008A2485" w:rsidRPr="00B70432" w:rsidRDefault="008A2485" w:rsidP="003B5F3E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B70432">
        <w:rPr>
          <w:rFonts w:ascii="Times New Roman" w:hAnsi="Times New Roman"/>
          <w:sz w:val="18"/>
          <w:szCs w:val="18"/>
          <w:lang w:val="uk-UA"/>
        </w:rPr>
        <w:t>назва Конкурсу</w:t>
      </w:r>
    </w:p>
    <w:p w:rsidR="008A2485" w:rsidRPr="00B70432" w:rsidRDefault="008A2485" w:rsidP="003B5F3E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8A2485" w:rsidRPr="00B70432" w:rsidRDefault="008A2485" w:rsidP="003B5F3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7D4C88" w:rsidRPr="00B70432" w:rsidRDefault="007D4C88" w:rsidP="007D4C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1. ПІБ _________________________________________________________</w:t>
      </w:r>
      <w:r w:rsidR="00196F17"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</w:p>
    <w:p w:rsidR="007D4C88" w:rsidRPr="00B70432" w:rsidRDefault="007D4C88" w:rsidP="007D4C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C88" w:rsidRPr="00B70432" w:rsidRDefault="00F86E65" w:rsidP="007D4C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7D4C88"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. Вік__________________________________________________________</w:t>
      </w:r>
      <w:r w:rsidR="00196F17"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</w:p>
    <w:p w:rsidR="007D4C88" w:rsidRPr="00B70432" w:rsidRDefault="007D4C88" w:rsidP="007D4C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C88" w:rsidRPr="00B70432" w:rsidRDefault="00F86E65" w:rsidP="007D4C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7D4C88"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554C69"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D4C88"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ПІБ керівника/викладача/_______________________</w:t>
      </w:r>
      <w:r w:rsidR="00F917E8"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</w:t>
      </w:r>
    </w:p>
    <w:p w:rsidR="008A4459" w:rsidRPr="00B70432" w:rsidRDefault="008A4459" w:rsidP="007D4C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4459" w:rsidRPr="00B70432" w:rsidRDefault="008A4459" w:rsidP="007D4C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="00393317"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азва закладу освіти ____________________________________</w:t>
      </w:r>
      <w:r w:rsidR="00374F16"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________</w:t>
      </w:r>
    </w:p>
    <w:p w:rsidR="007D4C88" w:rsidRPr="00B70432" w:rsidRDefault="007D4C88" w:rsidP="007D4C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C88" w:rsidRPr="00B70432" w:rsidRDefault="008A4459" w:rsidP="007D4C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5.</w:t>
      </w:r>
      <w:r w:rsidR="007D4C88"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Телефон, </w:t>
      </w:r>
      <w:r w:rsidR="007C38A1"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учасника </w:t>
      </w:r>
      <w:r w:rsidR="00554C69"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7C38A1"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онкурсу_________</w:t>
      </w:r>
      <w:r w:rsidR="007D4C88"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</w:t>
      </w:r>
      <w:r w:rsidR="00554C69"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___________</w:t>
      </w:r>
    </w:p>
    <w:p w:rsidR="007D4C88" w:rsidRPr="00B70432" w:rsidRDefault="007D4C88" w:rsidP="007D4C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C88" w:rsidRPr="00B70432" w:rsidRDefault="008A4459" w:rsidP="00554C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554C69"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7D4C88"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Назва роботи</w:t>
      </w:r>
      <w:r w:rsidR="00554C69"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D4C88"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</w:t>
      </w:r>
      <w:r w:rsidR="00F917E8"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</w:t>
      </w:r>
    </w:p>
    <w:sectPr w:rsidR="007D4C88" w:rsidRPr="00B70432" w:rsidSect="00415480">
      <w:pgSz w:w="12240" w:h="15840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97"/>
    <w:rsid w:val="00011EE7"/>
    <w:rsid w:val="000433AF"/>
    <w:rsid w:val="000B5E59"/>
    <w:rsid w:val="000E37A8"/>
    <w:rsid w:val="001829A4"/>
    <w:rsid w:val="00184AC7"/>
    <w:rsid w:val="00196F17"/>
    <w:rsid w:val="001C0784"/>
    <w:rsid w:val="001E6CC1"/>
    <w:rsid w:val="0020733B"/>
    <w:rsid w:val="00242409"/>
    <w:rsid w:val="00262C1B"/>
    <w:rsid w:val="00292EA0"/>
    <w:rsid w:val="002F3A73"/>
    <w:rsid w:val="00372B97"/>
    <w:rsid w:val="00374F16"/>
    <w:rsid w:val="00393317"/>
    <w:rsid w:val="003B21DA"/>
    <w:rsid w:val="003B4ACD"/>
    <w:rsid w:val="003B5F3E"/>
    <w:rsid w:val="00405320"/>
    <w:rsid w:val="00503DB5"/>
    <w:rsid w:val="00505288"/>
    <w:rsid w:val="00515B3D"/>
    <w:rsid w:val="005315A6"/>
    <w:rsid w:val="00554C69"/>
    <w:rsid w:val="005958F2"/>
    <w:rsid w:val="005A587F"/>
    <w:rsid w:val="005B0DB2"/>
    <w:rsid w:val="005F5520"/>
    <w:rsid w:val="00632D02"/>
    <w:rsid w:val="006624E0"/>
    <w:rsid w:val="00680CD6"/>
    <w:rsid w:val="006C45F0"/>
    <w:rsid w:val="007C38A1"/>
    <w:rsid w:val="007D4C88"/>
    <w:rsid w:val="008427F7"/>
    <w:rsid w:val="008A2485"/>
    <w:rsid w:val="008A4459"/>
    <w:rsid w:val="00992165"/>
    <w:rsid w:val="00A20474"/>
    <w:rsid w:val="00A720CE"/>
    <w:rsid w:val="00A81C2C"/>
    <w:rsid w:val="00A90172"/>
    <w:rsid w:val="00AC54C9"/>
    <w:rsid w:val="00B06578"/>
    <w:rsid w:val="00B27EF8"/>
    <w:rsid w:val="00B70432"/>
    <w:rsid w:val="00BA1A1B"/>
    <w:rsid w:val="00BB0897"/>
    <w:rsid w:val="00BF618E"/>
    <w:rsid w:val="00C13910"/>
    <w:rsid w:val="00C263A2"/>
    <w:rsid w:val="00CB6FEC"/>
    <w:rsid w:val="00D86654"/>
    <w:rsid w:val="00DB0B45"/>
    <w:rsid w:val="00DB4313"/>
    <w:rsid w:val="00DB7860"/>
    <w:rsid w:val="00E14779"/>
    <w:rsid w:val="00E55297"/>
    <w:rsid w:val="00E72AB8"/>
    <w:rsid w:val="00E92F4E"/>
    <w:rsid w:val="00E93B21"/>
    <w:rsid w:val="00F179BD"/>
    <w:rsid w:val="00F47577"/>
    <w:rsid w:val="00F86E65"/>
    <w:rsid w:val="00F917E8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3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5B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5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5B3D"/>
  </w:style>
  <w:style w:type="paragraph" w:styleId="a5">
    <w:name w:val="Balloon Text"/>
    <w:basedOn w:val="a"/>
    <w:link w:val="a6"/>
    <w:uiPriority w:val="99"/>
    <w:semiHidden/>
    <w:unhideWhenUsed/>
    <w:rsid w:val="00A9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17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3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5B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5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5B3D"/>
  </w:style>
  <w:style w:type="paragraph" w:styleId="a5">
    <w:name w:val="Balloon Text"/>
    <w:basedOn w:val="a"/>
    <w:link w:val="a6"/>
    <w:uiPriority w:val="99"/>
    <w:semiHidden/>
    <w:unhideWhenUsed/>
    <w:rsid w:val="00A9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17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55AF-307A-4B6A-A0FC-6BC3ABA9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User</cp:lastModifiedBy>
  <cp:revision>14</cp:revision>
  <cp:lastPrinted>2021-03-05T08:00:00Z</cp:lastPrinted>
  <dcterms:created xsi:type="dcterms:W3CDTF">2021-01-21T11:53:00Z</dcterms:created>
  <dcterms:modified xsi:type="dcterms:W3CDTF">2021-03-05T08:01:00Z</dcterms:modified>
</cp:coreProperties>
</file>