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EAE6" w14:textId="2333A721" w:rsidR="00F23C9A" w:rsidRPr="00465F9C" w:rsidRDefault="0030614B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proofErr w:type="spellStart"/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>до</w:t>
      </w:r>
      <w:proofErr w:type="gramEnd"/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наказу ДСА України </w:t>
      </w:r>
    </w:p>
    <w:p w14:paraId="68D41E58" w14:textId="4EFD1EBA" w:rsidR="00F23C9A" w:rsidRPr="00465F9C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65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693"/>
        <w:gridCol w:w="1701"/>
        <w:gridCol w:w="2126"/>
        <w:gridCol w:w="1853"/>
        <w:gridCol w:w="11"/>
      </w:tblGrid>
      <w:tr w:rsidR="00F23C9A" w:rsidRPr="00880F34" w14:paraId="1CB9BD96" w14:textId="77777777" w:rsidTr="008B363B">
        <w:trPr>
          <w:trHeight w:val="679"/>
        </w:trPr>
        <w:tc>
          <w:tcPr>
            <w:tcW w:w="10652" w:type="dxa"/>
            <w:gridSpan w:val="6"/>
            <w:hideMark/>
          </w:tcPr>
          <w:p w14:paraId="2C9CF6ED" w14:textId="668AEEB1" w:rsidR="00F23C9A" w:rsidRPr="00077CB0" w:rsidRDefault="00F23C9A" w:rsidP="00B643BC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за</w:t>
            </w:r>
            <w:r w:rsidR="00B64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лютий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8F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8F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Першого апеляційного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8F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адміністративного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 </w:t>
            </w:r>
            <w:r w:rsidRPr="005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суду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="003A2D63"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880F34" w14:paraId="5A24C5F3" w14:textId="77777777" w:rsidTr="008B363B">
        <w:trPr>
          <w:gridAfter w:val="1"/>
          <w:wAfter w:w="11" w:type="dxa"/>
          <w:trHeight w:val="253"/>
        </w:trPr>
        <w:tc>
          <w:tcPr>
            <w:tcW w:w="2268" w:type="dxa"/>
            <w:vMerge w:val="restart"/>
            <w:hideMark/>
          </w:tcPr>
          <w:p w14:paraId="1CAAF504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2693" w:type="dxa"/>
            <w:vMerge w:val="restart"/>
            <w:hideMark/>
          </w:tcPr>
          <w:p w14:paraId="658665E7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70004BBF" w14:textId="28DBDD81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8F35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 w:rsidR="003A2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5666CFC1" w14:textId="3484E9D4" w:rsidR="00F23C9A" w:rsidRPr="00077CB0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13CF236" w14:textId="77777777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880F34" w14:paraId="2F411A58" w14:textId="77777777" w:rsidTr="008B363B">
        <w:trPr>
          <w:gridAfter w:val="1"/>
          <w:wAfter w:w="11" w:type="dxa"/>
          <w:trHeight w:val="509"/>
        </w:trPr>
        <w:tc>
          <w:tcPr>
            <w:tcW w:w="2268" w:type="dxa"/>
            <w:vMerge/>
            <w:hideMark/>
          </w:tcPr>
          <w:p w14:paraId="4FCAEE4B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693" w:type="dxa"/>
            <w:vMerge/>
            <w:hideMark/>
          </w:tcPr>
          <w:p w14:paraId="3724861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6860A2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6DFB7507" w14:textId="77777777" w:rsidTr="008B363B">
        <w:trPr>
          <w:gridAfter w:val="1"/>
          <w:wAfter w:w="11" w:type="dxa"/>
          <w:trHeight w:val="1519"/>
        </w:trPr>
        <w:tc>
          <w:tcPr>
            <w:tcW w:w="2268" w:type="dxa"/>
            <w:vMerge/>
            <w:hideMark/>
          </w:tcPr>
          <w:p w14:paraId="6F9C6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693" w:type="dxa"/>
            <w:vMerge/>
            <w:hideMark/>
          </w:tcPr>
          <w:p w14:paraId="5EEAE107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0E5500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5792201" w14:textId="77777777" w:rsidTr="006A1BCE">
        <w:trPr>
          <w:gridAfter w:val="1"/>
          <w:wAfter w:w="11" w:type="dxa"/>
          <w:trHeight w:val="691"/>
        </w:trPr>
        <w:tc>
          <w:tcPr>
            <w:tcW w:w="2268" w:type="dxa"/>
            <w:hideMark/>
          </w:tcPr>
          <w:p w14:paraId="62C582CE" w14:textId="7158CB37" w:rsidR="00F23C9A" w:rsidRPr="00880F34" w:rsidRDefault="009A3D86" w:rsidP="009A3D86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Перший апеляційний адміністративний суд</w:t>
            </w:r>
          </w:p>
        </w:tc>
        <w:tc>
          <w:tcPr>
            <w:tcW w:w="2693" w:type="dxa"/>
            <w:hideMark/>
          </w:tcPr>
          <w:p w14:paraId="4E37FD04" w14:textId="77777777"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vAlign w:val="center"/>
            <w:hideMark/>
          </w:tcPr>
          <w:p w14:paraId="54F256AC" w14:textId="172F7E2C" w:rsidR="00F23C9A" w:rsidRPr="00DB26B9" w:rsidRDefault="00DB26B9" w:rsidP="006A1BCE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36</w:t>
            </w:r>
          </w:p>
        </w:tc>
        <w:tc>
          <w:tcPr>
            <w:tcW w:w="2126" w:type="dxa"/>
            <w:vAlign w:val="center"/>
            <w:hideMark/>
          </w:tcPr>
          <w:p w14:paraId="6FF3E49D" w14:textId="3F2C4653" w:rsidR="00F23C9A" w:rsidRPr="00880F34" w:rsidRDefault="00F23C9A" w:rsidP="0093326C">
            <w:pPr>
              <w:tabs>
                <w:tab w:val="left" w:pos="1020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122C0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22881</w:t>
            </w:r>
          </w:p>
        </w:tc>
        <w:tc>
          <w:tcPr>
            <w:tcW w:w="1853" w:type="dxa"/>
            <w:vAlign w:val="center"/>
            <w:hideMark/>
          </w:tcPr>
          <w:p w14:paraId="7A965CF5" w14:textId="13DE5DEA" w:rsidR="00F23C9A" w:rsidRPr="00880F34" w:rsidRDefault="00F23C9A" w:rsidP="00122C05">
            <w:pPr>
              <w:tabs>
                <w:tab w:val="right" w:pos="163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122C0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22,76</w:t>
            </w:r>
          </w:p>
        </w:tc>
      </w:tr>
      <w:tr w:rsidR="00F23C9A" w:rsidRPr="00880F34" w14:paraId="35898019" w14:textId="77777777" w:rsidTr="0093326C">
        <w:trPr>
          <w:gridAfter w:val="1"/>
          <w:wAfter w:w="11" w:type="dxa"/>
          <w:trHeight w:val="213"/>
        </w:trPr>
        <w:tc>
          <w:tcPr>
            <w:tcW w:w="2268" w:type="dxa"/>
            <w:noWrap/>
            <w:hideMark/>
          </w:tcPr>
          <w:p w14:paraId="431A7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A16942E" w14:textId="77777777"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14:paraId="7F3F9A26" w14:textId="140821A6" w:rsidR="00F23C9A" w:rsidRPr="00880F34" w:rsidRDefault="00F23C9A" w:rsidP="0093326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4609A42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noWrap/>
            <w:vAlign w:val="center"/>
            <w:hideMark/>
          </w:tcPr>
          <w:p w14:paraId="7AEB7236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F23C9A" w:rsidRPr="00880F34" w14:paraId="4FD71C7F" w14:textId="77777777" w:rsidTr="0093326C">
        <w:trPr>
          <w:gridAfter w:val="1"/>
          <w:wAfter w:w="11" w:type="dxa"/>
          <w:trHeight w:val="500"/>
        </w:trPr>
        <w:tc>
          <w:tcPr>
            <w:tcW w:w="2268" w:type="dxa"/>
            <w:noWrap/>
            <w:hideMark/>
          </w:tcPr>
          <w:p w14:paraId="770409EF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70FE01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vAlign w:val="center"/>
            <w:hideMark/>
          </w:tcPr>
          <w:p w14:paraId="5B83A030" w14:textId="16FFA89C" w:rsidR="00F23C9A" w:rsidRPr="00880F34" w:rsidRDefault="00DB26B9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3A52F78" w14:textId="4D3CB82A" w:rsidR="00F23C9A" w:rsidRPr="00880F34" w:rsidRDefault="00F23C9A" w:rsidP="009A520D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1E28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39563,00</w:t>
            </w:r>
          </w:p>
        </w:tc>
        <w:tc>
          <w:tcPr>
            <w:tcW w:w="1853" w:type="dxa"/>
            <w:vAlign w:val="center"/>
            <w:hideMark/>
          </w:tcPr>
          <w:p w14:paraId="531B0D39" w14:textId="74076182" w:rsidR="00F23C9A" w:rsidRPr="00880F34" w:rsidRDefault="001E28FB" w:rsidP="009A520D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</w:tr>
      <w:tr w:rsidR="00F23C9A" w:rsidRPr="00880F34" w14:paraId="6E7028C1" w14:textId="77777777" w:rsidTr="0093326C">
        <w:trPr>
          <w:gridAfter w:val="1"/>
          <w:wAfter w:w="11" w:type="dxa"/>
          <w:trHeight w:val="615"/>
        </w:trPr>
        <w:tc>
          <w:tcPr>
            <w:tcW w:w="2268" w:type="dxa"/>
            <w:noWrap/>
            <w:hideMark/>
          </w:tcPr>
          <w:p w14:paraId="0A6D175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16255154" w14:textId="77777777"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vAlign w:val="center"/>
            <w:hideMark/>
          </w:tcPr>
          <w:p w14:paraId="504AD921" w14:textId="6278B581" w:rsidR="00F23C9A" w:rsidRPr="0093326C" w:rsidRDefault="00DB26B9" w:rsidP="0093326C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14:paraId="168AFAD5" w14:textId="0F9DEA2F" w:rsidR="00994C15" w:rsidRPr="0093326C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382DD861" w14:textId="07DE2613" w:rsidR="00F23C9A" w:rsidRPr="0093326C" w:rsidRDefault="00994C15" w:rsidP="009A520D">
            <w:pPr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27341</w:t>
            </w:r>
          </w:p>
        </w:tc>
        <w:tc>
          <w:tcPr>
            <w:tcW w:w="1853" w:type="dxa"/>
            <w:vAlign w:val="center"/>
            <w:hideMark/>
          </w:tcPr>
          <w:p w14:paraId="6CC576EC" w14:textId="2E6A8BBD" w:rsidR="00994C15" w:rsidRPr="0093326C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487FAF3F" w14:textId="7278E2D4" w:rsidR="00F23C9A" w:rsidRPr="0093326C" w:rsidRDefault="00994C15" w:rsidP="009A520D">
            <w:pPr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15,33</w:t>
            </w:r>
          </w:p>
        </w:tc>
      </w:tr>
      <w:tr w:rsidR="00F23C9A" w:rsidRPr="00880F34" w14:paraId="4375B54A" w14:textId="77777777" w:rsidTr="0093326C">
        <w:trPr>
          <w:gridAfter w:val="1"/>
          <w:wAfter w:w="11" w:type="dxa"/>
          <w:trHeight w:val="930"/>
        </w:trPr>
        <w:tc>
          <w:tcPr>
            <w:tcW w:w="2268" w:type="dxa"/>
            <w:noWrap/>
            <w:hideMark/>
          </w:tcPr>
          <w:p w14:paraId="5FD8590A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hideMark/>
          </w:tcPr>
          <w:p w14:paraId="09DCC840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vAlign w:val="center"/>
            <w:hideMark/>
          </w:tcPr>
          <w:p w14:paraId="75FAFD23" w14:textId="7B106B22" w:rsidR="001E28FB" w:rsidRDefault="001E28FB" w:rsidP="0093326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0DD61819" w14:textId="33E17841" w:rsidR="00F23C9A" w:rsidRPr="001E28FB" w:rsidRDefault="00F23C9A" w:rsidP="0093326C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38CE2944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5811F1CA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F23C9A" w:rsidRPr="00880F34" w14:paraId="70AAFC80" w14:textId="77777777" w:rsidTr="0093326C">
        <w:trPr>
          <w:gridAfter w:val="1"/>
          <w:wAfter w:w="11" w:type="dxa"/>
          <w:trHeight w:val="540"/>
        </w:trPr>
        <w:tc>
          <w:tcPr>
            <w:tcW w:w="2268" w:type="dxa"/>
            <w:noWrap/>
            <w:hideMark/>
          </w:tcPr>
          <w:p w14:paraId="15B8A8B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82DE765" w14:textId="5D52E489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vAlign w:val="center"/>
            <w:hideMark/>
          </w:tcPr>
          <w:p w14:paraId="44130940" w14:textId="3FEAEFFD" w:rsidR="00F23C9A" w:rsidRPr="00DB26B9" w:rsidRDefault="00DB26B9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14:paraId="2956A3E2" w14:textId="5A500864" w:rsidR="00F23C9A" w:rsidRPr="00880F34" w:rsidRDefault="00F23C9A" w:rsidP="009A520D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436DC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19759</w:t>
            </w:r>
          </w:p>
        </w:tc>
        <w:tc>
          <w:tcPr>
            <w:tcW w:w="1853" w:type="dxa"/>
            <w:vAlign w:val="center"/>
            <w:hideMark/>
          </w:tcPr>
          <w:p w14:paraId="7BD9E173" w14:textId="3A523993" w:rsidR="00F23C9A" w:rsidRPr="00880F34" w:rsidRDefault="00F23C9A" w:rsidP="009A520D">
            <w:pPr>
              <w:tabs>
                <w:tab w:val="center" w:pos="393"/>
                <w:tab w:val="left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436DC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436DC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19,5</w:t>
            </w:r>
          </w:p>
        </w:tc>
      </w:tr>
      <w:tr w:rsidR="00F23C9A" w:rsidRPr="00880F34" w14:paraId="0201C0FC" w14:textId="77777777" w:rsidTr="0093326C">
        <w:trPr>
          <w:gridAfter w:val="1"/>
          <w:wAfter w:w="11" w:type="dxa"/>
          <w:trHeight w:val="300"/>
        </w:trPr>
        <w:tc>
          <w:tcPr>
            <w:tcW w:w="2268" w:type="dxa"/>
            <w:noWrap/>
            <w:hideMark/>
          </w:tcPr>
          <w:p w14:paraId="6AA5A0E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F1B899F" w14:textId="03C4FD4A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vAlign w:val="center"/>
            <w:hideMark/>
          </w:tcPr>
          <w:p w14:paraId="176D199F" w14:textId="4F7CAB73" w:rsidR="00DB26B9" w:rsidRPr="0093326C" w:rsidRDefault="00DB26B9" w:rsidP="0093326C">
            <w:pPr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7CCA2793" w14:textId="725D3992" w:rsidR="00F23C9A" w:rsidRPr="0093326C" w:rsidRDefault="00DB26B9" w:rsidP="0093326C">
            <w:pPr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375D2568" w14:textId="7F779317" w:rsidR="00436DCB" w:rsidRPr="0093326C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2952DFA1" w14:textId="69F1418A" w:rsidR="00F23C9A" w:rsidRPr="0093326C" w:rsidRDefault="00436DCB" w:rsidP="009A520D">
            <w:pPr>
              <w:ind w:firstLine="708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12779</w:t>
            </w:r>
          </w:p>
        </w:tc>
        <w:tc>
          <w:tcPr>
            <w:tcW w:w="1853" w:type="dxa"/>
            <w:vAlign w:val="center"/>
            <w:hideMark/>
          </w:tcPr>
          <w:p w14:paraId="0B70D0AA" w14:textId="676C2DE3" w:rsidR="00436DCB" w:rsidRPr="0093326C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3C2946BD" w14:textId="05E0C499" w:rsidR="00F23C9A" w:rsidRPr="0093326C" w:rsidRDefault="00436DCB" w:rsidP="009A520D">
            <w:pPr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326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</w:tr>
      <w:tr w:rsidR="00F23C9A" w:rsidRPr="00880F34" w14:paraId="667CF913" w14:textId="77777777" w:rsidTr="0093326C">
        <w:trPr>
          <w:gridAfter w:val="1"/>
          <w:wAfter w:w="11" w:type="dxa"/>
          <w:trHeight w:val="315"/>
        </w:trPr>
        <w:tc>
          <w:tcPr>
            <w:tcW w:w="2268" w:type="dxa"/>
            <w:noWrap/>
            <w:hideMark/>
          </w:tcPr>
          <w:p w14:paraId="1855320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176C1B8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14:paraId="29688EEA" w14:textId="7544BA26" w:rsidR="00F23C9A" w:rsidRPr="00880F34" w:rsidRDefault="00F23C9A" w:rsidP="0093326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B3F796E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3D22434F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5C3606E9" w14:textId="77777777" w:rsidTr="0093326C">
        <w:trPr>
          <w:gridAfter w:val="1"/>
          <w:wAfter w:w="11" w:type="dxa"/>
          <w:trHeight w:val="300"/>
        </w:trPr>
        <w:tc>
          <w:tcPr>
            <w:tcW w:w="2268" w:type="dxa"/>
            <w:noWrap/>
            <w:hideMark/>
          </w:tcPr>
          <w:p w14:paraId="636C43C3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4B708554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vAlign w:val="center"/>
            <w:hideMark/>
          </w:tcPr>
          <w:p w14:paraId="36B7BA2A" w14:textId="68A630AC" w:rsidR="00436DCB" w:rsidRPr="00DB26B9" w:rsidRDefault="00436DCB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416D9E25" w14:textId="7C65E4AD" w:rsidR="00436DCB" w:rsidRPr="00880F34" w:rsidRDefault="00436DCB" w:rsidP="000B4AFF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12779</w:t>
            </w:r>
          </w:p>
        </w:tc>
        <w:tc>
          <w:tcPr>
            <w:tcW w:w="1853" w:type="dxa"/>
            <w:vAlign w:val="center"/>
            <w:hideMark/>
          </w:tcPr>
          <w:p w14:paraId="2558D6D2" w14:textId="691F878C" w:rsidR="00436DCB" w:rsidRPr="00880F34" w:rsidRDefault="00436DCB" w:rsidP="009A520D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436DCB" w:rsidRPr="00880F34" w14:paraId="24621879" w14:textId="77777777" w:rsidTr="0093326C">
        <w:trPr>
          <w:gridAfter w:val="1"/>
          <w:wAfter w:w="11" w:type="dxa"/>
          <w:trHeight w:val="570"/>
        </w:trPr>
        <w:tc>
          <w:tcPr>
            <w:tcW w:w="2268" w:type="dxa"/>
            <w:noWrap/>
            <w:hideMark/>
          </w:tcPr>
          <w:p w14:paraId="1FB40392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57F9B33B" w14:textId="66277F4C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vAlign w:val="center"/>
            <w:hideMark/>
          </w:tcPr>
          <w:p w14:paraId="215DCB4E" w14:textId="4AA633D7" w:rsidR="00436DCB" w:rsidRPr="00880F34" w:rsidRDefault="00436DCB" w:rsidP="0093326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64D4641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7D8CFA0F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66F4AF50" w14:textId="77777777" w:rsidTr="0093326C">
        <w:trPr>
          <w:gridAfter w:val="1"/>
          <w:wAfter w:w="11" w:type="dxa"/>
          <w:trHeight w:val="315"/>
        </w:trPr>
        <w:tc>
          <w:tcPr>
            <w:tcW w:w="2268" w:type="dxa"/>
            <w:noWrap/>
            <w:hideMark/>
          </w:tcPr>
          <w:p w14:paraId="625199B8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F8317C9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14:paraId="13346219" w14:textId="651F9486" w:rsidR="00436DCB" w:rsidRPr="00880F34" w:rsidRDefault="00436DCB" w:rsidP="0093326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5BA41818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413D47B5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51688F5F" w14:textId="77777777" w:rsidTr="0093326C">
        <w:trPr>
          <w:gridAfter w:val="1"/>
          <w:wAfter w:w="11" w:type="dxa"/>
          <w:trHeight w:val="337"/>
        </w:trPr>
        <w:tc>
          <w:tcPr>
            <w:tcW w:w="2268" w:type="dxa"/>
            <w:noWrap/>
            <w:hideMark/>
          </w:tcPr>
          <w:p w14:paraId="53F6719E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3071A745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vAlign w:val="center"/>
            <w:hideMark/>
          </w:tcPr>
          <w:p w14:paraId="132AD8FC" w14:textId="0791B538" w:rsidR="00436DCB" w:rsidRPr="00880F34" w:rsidRDefault="00436DCB" w:rsidP="0093326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6DD309FF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54335C4B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DB26B9" w14:paraId="0542CEBB" w14:textId="77777777" w:rsidTr="0093326C">
        <w:trPr>
          <w:gridAfter w:val="1"/>
          <w:wAfter w:w="11" w:type="dxa"/>
          <w:trHeight w:val="569"/>
        </w:trPr>
        <w:tc>
          <w:tcPr>
            <w:tcW w:w="2268" w:type="dxa"/>
            <w:noWrap/>
            <w:hideMark/>
          </w:tcPr>
          <w:p w14:paraId="33511F75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4A308D37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vAlign w:val="center"/>
            <w:hideMark/>
          </w:tcPr>
          <w:p w14:paraId="43A65C49" w14:textId="7BE1E554" w:rsidR="00436DCB" w:rsidRPr="00DB26B9" w:rsidRDefault="00436DCB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602F262C" w14:textId="6F77215A" w:rsidR="00436DCB" w:rsidRPr="00880F34" w:rsidRDefault="009A520D" w:rsidP="009A520D">
            <w:pPr>
              <w:tabs>
                <w:tab w:val="right" w:pos="1910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9910</w:t>
            </w:r>
          </w:p>
        </w:tc>
        <w:tc>
          <w:tcPr>
            <w:tcW w:w="1853" w:type="dxa"/>
            <w:vAlign w:val="center"/>
            <w:hideMark/>
          </w:tcPr>
          <w:p w14:paraId="0BD85508" w14:textId="73816D43" w:rsidR="00436DCB" w:rsidRPr="00880F34" w:rsidRDefault="00436DCB" w:rsidP="009A520D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9A520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30</w:t>
            </w:r>
          </w:p>
        </w:tc>
      </w:tr>
      <w:tr w:rsidR="00436DCB" w:rsidRPr="00880F34" w14:paraId="40800028" w14:textId="77777777" w:rsidTr="0093326C">
        <w:trPr>
          <w:gridAfter w:val="1"/>
          <w:wAfter w:w="11" w:type="dxa"/>
          <w:trHeight w:val="420"/>
        </w:trPr>
        <w:tc>
          <w:tcPr>
            <w:tcW w:w="2268" w:type="dxa"/>
            <w:noWrap/>
            <w:hideMark/>
          </w:tcPr>
          <w:p w14:paraId="6F017F99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2788FC1B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vAlign w:val="center"/>
            <w:hideMark/>
          </w:tcPr>
          <w:p w14:paraId="4D3C6476" w14:textId="2427CC5E" w:rsidR="00436DCB" w:rsidRPr="00DB26B9" w:rsidRDefault="00436DCB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20E6D5BD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52A28974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35A1CF0F" w14:textId="77777777" w:rsidTr="0093326C">
        <w:trPr>
          <w:gridAfter w:val="1"/>
          <w:wAfter w:w="11" w:type="dxa"/>
          <w:trHeight w:val="315"/>
        </w:trPr>
        <w:tc>
          <w:tcPr>
            <w:tcW w:w="2268" w:type="dxa"/>
            <w:noWrap/>
            <w:hideMark/>
          </w:tcPr>
          <w:p w14:paraId="0992D048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04D1426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701" w:type="dxa"/>
            <w:vAlign w:val="center"/>
            <w:hideMark/>
          </w:tcPr>
          <w:p w14:paraId="080AE647" w14:textId="25D7E793" w:rsidR="00436DCB" w:rsidRPr="00880F34" w:rsidRDefault="00436DCB" w:rsidP="0093326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530D78F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14:paraId="5DCA5167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38D1E7D1" w14:textId="77777777" w:rsidTr="0093326C">
        <w:trPr>
          <w:gridAfter w:val="1"/>
          <w:wAfter w:w="11" w:type="dxa"/>
          <w:trHeight w:val="405"/>
        </w:trPr>
        <w:tc>
          <w:tcPr>
            <w:tcW w:w="2268" w:type="dxa"/>
            <w:noWrap/>
            <w:hideMark/>
          </w:tcPr>
          <w:p w14:paraId="1B9148D8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2FA44A81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vAlign w:val="center"/>
            <w:hideMark/>
          </w:tcPr>
          <w:p w14:paraId="4CCB0E01" w14:textId="66DBB96F" w:rsidR="00436DCB" w:rsidRPr="00DB26B9" w:rsidRDefault="00436DCB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24E51FB8" w14:textId="08D70EF5" w:rsidR="00436DCB" w:rsidRPr="00880F34" w:rsidRDefault="00436DCB" w:rsidP="000B4AFF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8B363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437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</w:t>
            </w:r>
          </w:p>
        </w:tc>
        <w:tc>
          <w:tcPr>
            <w:tcW w:w="1853" w:type="dxa"/>
            <w:vAlign w:val="center"/>
            <w:hideMark/>
          </w:tcPr>
          <w:p w14:paraId="04FEAA24" w14:textId="26E9C7A3" w:rsidR="00436DCB" w:rsidRPr="00880F34" w:rsidRDefault="00436DCB" w:rsidP="009A520D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34,5</w:t>
            </w:r>
          </w:p>
        </w:tc>
      </w:tr>
      <w:tr w:rsidR="00436DCB" w:rsidRPr="00880F34" w14:paraId="754CE549" w14:textId="77777777" w:rsidTr="0093326C">
        <w:trPr>
          <w:gridAfter w:val="1"/>
          <w:wAfter w:w="11" w:type="dxa"/>
          <w:trHeight w:val="389"/>
        </w:trPr>
        <w:tc>
          <w:tcPr>
            <w:tcW w:w="2268" w:type="dxa"/>
            <w:noWrap/>
            <w:hideMark/>
          </w:tcPr>
          <w:p w14:paraId="67B7145D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75953303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vAlign w:val="center"/>
            <w:hideMark/>
          </w:tcPr>
          <w:p w14:paraId="77D2E443" w14:textId="1665B8A9" w:rsidR="00436DCB" w:rsidRPr="00DB26B9" w:rsidRDefault="00436DCB" w:rsidP="0093326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708BC703" w14:textId="13EC5D69" w:rsidR="00436DCB" w:rsidRPr="00880F34" w:rsidRDefault="00436DCB" w:rsidP="009A520D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7100</w:t>
            </w:r>
          </w:p>
        </w:tc>
        <w:tc>
          <w:tcPr>
            <w:tcW w:w="1853" w:type="dxa"/>
            <w:vAlign w:val="center"/>
            <w:hideMark/>
          </w:tcPr>
          <w:p w14:paraId="3D5EB4DA" w14:textId="5522CA0D" w:rsidR="00436DCB" w:rsidRPr="00880F34" w:rsidRDefault="00436DCB" w:rsidP="009A520D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10</w:t>
            </w:r>
          </w:p>
        </w:tc>
      </w:tr>
    </w:tbl>
    <w:p w14:paraId="22051669" w14:textId="77777777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sectPr w:rsidR="004C11A6" w:rsidSect="00744531">
      <w:headerReference w:type="default" r:id="rId9"/>
      <w:footerReference w:type="default" r:id="rId10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FAFA" w14:textId="77777777" w:rsidR="00DD3C71" w:rsidRDefault="00DD3C71">
      <w:pPr>
        <w:spacing w:after="0" w:line="240" w:lineRule="auto"/>
      </w:pPr>
      <w:r>
        <w:separator/>
      </w:r>
    </w:p>
  </w:endnote>
  <w:endnote w:type="continuationSeparator" w:id="0">
    <w:p w14:paraId="3F3FF231" w14:textId="77777777" w:rsidR="00DD3C71" w:rsidRDefault="00DD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E2F5" w14:textId="77777777" w:rsidR="00DD3C71" w:rsidRDefault="00DD3C71">
      <w:pPr>
        <w:spacing w:after="0" w:line="240" w:lineRule="auto"/>
      </w:pPr>
      <w:r>
        <w:separator/>
      </w:r>
    </w:p>
  </w:footnote>
  <w:footnote w:type="continuationSeparator" w:id="0">
    <w:p w14:paraId="7D626824" w14:textId="77777777" w:rsidR="00DD3C71" w:rsidRDefault="00DD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671865DC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86" w:rsidRPr="009A3D86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B4AFF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10437B"/>
    <w:rsid w:val="00122C05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12A3"/>
    <w:rsid w:val="00194D12"/>
    <w:rsid w:val="001962E3"/>
    <w:rsid w:val="00196C68"/>
    <w:rsid w:val="001A07FA"/>
    <w:rsid w:val="001A6C89"/>
    <w:rsid w:val="001B16E9"/>
    <w:rsid w:val="001C3096"/>
    <w:rsid w:val="001D24F8"/>
    <w:rsid w:val="001D75A0"/>
    <w:rsid w:val="001E16E8"/>
    <w:rsid w:val="001E28FB"/>
    <w:rsid w:val="001F29EA"/>
    <w:rsid w:val="001F2C50"/>
    <w:rsid w:val="00202188"/>
    <w:rsid w:val="00203E7C"/>
    <w:rsid w:val="00204F96"/>
    <w:rsid w:val="00211A5E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20968"/>
    <w:rsid w:val="00322D57"/>
    <w:rsid w:val="00333EEE"/>
    <w:rsid w:val="00334340"/>
    <w:rsid w:val="00340E41"/>
    <w:rsid w:val="003431A1"/>
    <w:rsid w:val="00355034"/>
    <w:rsid w:val="003556F7"/>
    <w:rsid w:val="00355DE8"/>
    <w:rsid w:val="00357C62"/>
    <w:rsid w:val="00362674"/>
    <w:rsid w:val="00362838"/>
    <w:rsid w:val="00365426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36DCB"/>
    <w:rsid w:val="0044204A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2CB7"/>
    <w:rsid w:val="004C59B0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3F7"/>
    <w:rsid w:val="005F2EB6"/>
    <w:rsid w:val="005F463B"/>
    <w:rsid w:val="005F480F"/>
    <w:rsid w:val="00605DE8"/>
    <w:rsid w:val="00627630"/>
    <w:rsid w:val="00633BE6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A1BCE"/>
    <w:rsid w:val="006C26E5"/>
    <w:rsid w:val="006D0027"/>
    <w:rsid w:val="006D2CD2"/>
    <w:rsid w:val="006D7578"/>
    <w:rsid w:val="006E4921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B363B"/>
    <w:rsid w:val="008F168B"/>
    <w:rsid w:val="008F3028"/>
    <w:rsid w:val="008F35FB"/>
    <w:rsid w:val="008F4F93"/>
    <w:rsid w:val="008F61BE"/>
    <w:rsid w:val="00905372"/>
    <w:rsid w:val="00907C9F"/>
    <w:rsid w:val="00912EF7"/>
    <w:rsid w:val="0092218A"/>
    <w:rsid w:val="00923ED6"/>
    <w:rsid w:val="00926104"/>
    <w:rsid w:val="00927D55"/>
    <w:rsid w:val="0093066E"/>
    <w:rsid w:val="0093326C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94C15"/>
    <w:rsid w:val="009A14E8"/>
    <w:rsid w:val="009A3D86"/>
    <w:rsid w:val="009A5039"/>
    <w:rsid w:val="009A5141"/>
    <w:rsid w:val="009A520D"/>
    <w:rsid w:val="009B0727"/>
    <w:rsid w:val="009B4BFA"/>
    <w:rsid w:val="009B6964"/>
    <w:rsid w:val="009C0C40"/>
    <w:rsid w:val="009C3C4A"/>
    <w:rsid w:val="009D10B9"/>
    <w:rsid w:val="009E0882"/>
    <w:rsid w:val="009E3E73"/>
    <w:rsid w:val="009E615E"/>
    <w:rsid w:val="009F329F"/>
    <w:rsid w:val="00A318F2"/>
    <w:rsid w:val="00A33B3D"/>
    <w:rsid w:val="00A425D7"/>
    <w:rsid w:val="00A558E4"/>
    <w:rsid w:val="00A60D20"/>
    <w:rsid w:val="00A71BA1"/>
    <w:rsid w:val="00A728E9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51CE"/>
    <w:rsid w:val="00B17722"/>
    <w:rsid w:val="00B24D05"/>
    <w:rsid w:val="00B25B2B"/>
    <w:rsid w:val="00B36013"/>
    <w:rsid w:val="00B643BC"/>
    <w:rsid w:val="00B66120"/>
    <w:rsid w:val="00B701B3"/>
    <w:rsid w:val="00B93D86"/>
    <w:rsid w:val="00BA6141"/>
    <w:rsid w:val="00BC086D"/>
    <w:rsid w:val="00BD0389"/>
    <w:rsid w:val="00BD14F8"/>
    <w:rsid w:val="00BD4A58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8547A"/>
    <w:rsid w:val="00C87817"/>
    <w:rsid w:val="00C922A0"/>
    <w:rsid w:val="00C94E0B"/>
    <w:rsid w:val="00C95AFA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537F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26B9"/>
    <w:rsid w:val="00DB6069"/>
    <w:rsid w:val="00DC03AA"/>
    <w:rsid w:val="00DC2B1E"/>
    <w:rsid w:val="00DC5F98"/>
    <w:rsid w:val="00DC68A5"/>
    <w:rsid w:val="00DD3C71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51080"/>
    <w:rsid w:val="00E53877"/>
    <w:rsid w:val="00E53A42"/>
    <w:rsid w:val="00E549D0"/>
    <w:rsid w:val="00E65BD0"/>
    <w:rsid w:val="00E67B13"/>
    <w:rsid w:val="00E756E6"/>
    <w:rsid w:val="00E83D03"/>
    <w:rsid w:val="00E84716"/>
    <w:rsid w:val="00E85571"/>
    <w:rsid w:val="00E91FF6"/>
    <w:rsid w:val="00E92466"/>
    <w:rsid w:val="00E97D90"/>
    <w:rsid w:val="00EA5425"/>
    <w:rsid w:val="00EB0B59"/>
    <w:rsid w:val="00EB0D51"/>
    <w:rsid w:val="00EC25F9"/>
    <w:rsid w:val="00EC7456"/>
    <w:rsid w:val="00ED07C2"/>
    <w:rsid w:val="00ED250F"/>
    <w:rsid w:val="00ED73F9"/>
    <w:rsid w:val="00EE02DE"/>
    <w:rsid w:val="00EE0F8E"/>
    <w:rsid w:val="00F026B5"/>
    <w:rsid w:val="00F07F1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E2C0-43E3-42FD-8B56-5A6FF6EF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Lenovo s145</cp:lastModifiedBy>
  <cp:revision>6</cp:revision>
  <cp:lastPrinted>2024-03-06T08:52:00Z</cp:lastPrinted>
  <dcterms:created xsi:type="dcterms:W3CDTF">2024-03-15T11:14:00Z</dcterms:created>
  <dcterms:modified xsi:type="dcterms:W3CDTF">2024-03-16T14:43:00Z</dcterms:modified>
</cp:coreProperties>
</file>